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09" w:rsidRPr="00F42709" w:rsidRDefault="00F42709" w:rsidP="00F42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Профспілкова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закритого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акціонерного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(м.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proofErr w:type="gram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у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№812/3709/13-а </w:t>
      </w:r>
    </w:p>
    <w:p w:rsidR="00F42709" w:rsidRPr="00F42709" w:rsidRDefault="00F42709" w:rsidP="00F427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F42709" w:rsidRPr="00F42709" w:rsidTr="00F42709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42709" w:rsidRPr="00F42709" w:rsidRDefault="00F42709" w:rsidP="00F42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  <w:proofErr w:type="gramStart"/>
            <w:r w:rsidRPr="00F42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лютого</w:t>
            </w:r>
            <w:proofErr w:type="gramEnd"/>
            <w:r w:rsidRPr="00F42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42709" w:rsidRPr="00F42709" w:rsidRDefault="00F42709" w:rsidP="00F4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42709" w:rsidRPr="00F42709" w:rsidRDefault="00F42709" w:rsidP="00F427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42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F42709" w:rsidRPr="00F42709" w:rsidRDefault="00F42709" w:rsidP="00F4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709" w:rsidRPr="00F42709" w:rsidRDefault="00F42709" w:rsidP="00F42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іністративний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Профспілкова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закритого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акціонерного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", у  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Фнду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у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812/3709/13-а за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Профспілкова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Закритого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акціонерного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 </w:t>
      </w:r>
      <w:proofErr w:type="spellStart"/>
      <w:proofErr w:type="gram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proofErr w:type="gram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листа, яке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09:00 год.  21 лютого 2019 року.</w:t>
      </w:r>
    </w:p>
    <w:p w:rsidR="00F42709" w:rsidRPr="00F42709" w:rsidRDefault="00F42709" w:rsidP="00F42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від13.02.2019 про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</w:t>
      </w:r>
      <w:proofErr w:type="gram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http://reyestr.court.gov.ua/Review/79782292 </w:t>
      </w:r>
    </w:p>
    <w:p w:rsidR="00F42709" w:rsidRPr="00F42709" w:rsidRDefault="00F42709" w:rsidP="00F42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proofErr w:type="gram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F427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2709" w:rsidRPr="00F42709" w:rsidRDefault="00F42709" w:rsidP="00F42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F427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2709" w:rsidRPr="00F42709" w:rsidRDefault="00F42709" w:rsidP="00F427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2709" w:rsidRPr="00F42709" w:rsidRDefault="00F42709" w:rsidP="00F4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F4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К.О. </w:t>
      </w:r>
      <w:proofErr w:type="spellStart"/>
      <w:r w:rsidRPr="00F4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Пляшкова</w:t>
      </w:r>
      <w:proofErr w:type="spellEnd"/>
      <w:r w:rsidRPr="00F4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2709" w:rsidRPr="00F42709" w:rsidRDefault="00F42709" w:rsidP="00F427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709" w:rsidRPr="00F42709" w:rsidRDefault="00F42709" w:rsidP="00F42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F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F42709" w:rsidRPr="00F42709" w:rsidRDefault="00F42709" w:rsidP="00F4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CE" w:rsidRPr="00F42709" w:rsidRDefault="00F42709" w:rsidP="00F42709">
      <w:r w:rsidRPr="00F4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14.02.19                                        </w:t>
      </w:r>
      <w:proofErr w:type="spellStart"/>
      <w:r w:rsidRPr="00F4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А.В.Пелецький</w:t>
      </w:r>
      <w:bookmarkStart w:id="0" w:name="_GoBack"/>
      <w:bookmarkEnd w:id="0"/>
      <w:proofErr w:type="spellEnd"/>
    </w:p>
    <w:sectPr w:rsidR="00CE47CE" w:rsidRPr="00F42709" w:rsidSect="005324F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C2"/>
    <w:rsid w:val="00CE47CE"/>
    <w:rsid w:val="00F42709"/>
    <w:rsid w:val="00F476C2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F427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F427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F427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F427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F427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F4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F427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F427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F427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F427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F427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F4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2019-02-14T07:50:00Z</dcterms:created>
  <dcterms:modified xsi:type="dcterms:W3CDTF">2019-02-14T07:50:00Z</dcterms:modified>
</cp:coreProperties>
</file>