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1" w:rsidRPr="00BA1A31" w:rsidRDefault="00BA1A31" w:rsidP="00BA1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ЗАТ "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індустріальна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</w:t>
      </w:r>
      <w:bookmarkStart w:id="0" w:name="_GoBack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812/4129/13-а </w:t>
      </w:r>
      <w:bookmarkEnd w:id="0"/>
    </w:p>
    <w:p w:rsidR="00BA1A31" w:rsidRPr="00BA1A31" w:rsidRDefault="00BA1A31" w:rsidP="00BA1A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A1A31" w:rsidRPr="00BA1A31" w:rsidTr="00BA1A3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A31" w:rsidRPr="00BA1A31" w:rsidRDefault="00BA1A31" w:rsidP="00BA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BA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09 </w:t>
            </w:r>
            <w:proofErr w:type="spellStart"/>
            <w:r w:rsidRPr="00BA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BA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A31" w:rsidRPr="00BA1A31" w:rsidRDefault="00BA1A31" w:rsidP="00BA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A1A31" w:rsidRPr="00BA1A31" w:rsidRDefault="00BA1A31" w:rsidP="00BA1A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BA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BA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BA1A31" w:rsidRPr="00BA1A31" w:rsidRDefault="00BA1A31" w:rsidP="00BA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BA1A31" w:rsidRPr="00BA1A31" w:rsidRDefault="00BA1A31" w:rsidP="00BA1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ЗАТ "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індустріальна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812/4129/13-а за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Луганського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Закрите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акціонерне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індустріальна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компанія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листа, яке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09:30 год.  16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січня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 року.</w:t>
      </w:r>
    </w:p>
    <w:p w:rsidR="00BA1A31" w:rsidRPr="00BA1A31" w:rsidRDefault="00BA1A31" w:rsidP="00BA1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09.01.2019 в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http://reyestr.court.gov.ua/Review/79086651 </w:t>
      </w:r>
    </w:p>
    <w:p w:rsidR="00BA1A31" w:rsidRPr="00BA1A31" w:rsidRDefault="00BA1A31" w:rsidP="00BA1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BA1A31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BA1A31" w:rsidRPr="00BA1A31" w:rsidRDefault="00BA1A31" w:rsidP="00BA1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BA1A31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BA1A31" w:rsidRPr="00BA1A31" w:rsidRDefault="00BA1A31" w:rsidP="00BA1A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BA1A31" w:rsidRPr="00BA1A31" w:rsidRDefault="00BA1A31" w:rsidP="00BA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A1A31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BA1A31" w:rsidRPr="00BA1A31" w:rsidRDefault="00BA1A31" w:rsidP="00BA1A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BA1A31" w:rsidRPr="00BA1A31" w:rsidRDefault="00BA1A31" w:rsidP="00BA1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BA1A31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BA1A31" w:rsidRPr="00BA1A31" w:rsidRDefault="00BA1A31" w:rsidP="00BA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BA1A31" w:rsidP="00BA1A31">
      <w:r w:rsidRPr="00BA1A31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09.01.19                                        </w:t>
      </w:r>
      <w:proofErr w:type="spellStart"/>
      <w:r w:rsidRPr="00BA1A31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1"/>
    <w:rsid w:val="00BA1A31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82FD-151A-41BA-91A5-0A9D311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BA1A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BA1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BA1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BA1A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BA1A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BA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2019-01-11T07:38:00Z</dcterms:created>
  <dcterms:modified xsi:type="dcterms:W3CDTF">2019-01-11T07:38:00Z</dcterms:modified>
</cp:coreProperties>
</file>