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DF" w:rsidRPr="007446DF" w:rsidRDefault="007446DF" w:rsidP="00744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СУАТЗТ "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Палмей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(м.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заміну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сторони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№812/9713/13-а </w:t>
      </w:r>
    </w:p>
    <w:p w:rsidR="007446DF" w:rsidRPr="007446DF" w:rsidRDefault="007446DF" w:rsidP="00744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7446DF" w:rsidRPr="007446DF" w:rsidTr="007446DF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446DF" w:rsidRPr="007446DF" w:rsidRDefault="007446DF" w:rsidP="00744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744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11 </w:t>
            </w:r>
            <w:proofErr w:type="spellStart"/>
            <w:r w:rsidRPr="00744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січня</w:t>
            </w:r>
            <w:proofErr w:type="spellEnd"/>
            <w:r w:rsidRPr="00744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446DF" w:rsidRPr="007446DF" w:rsidRDefault="007446DF" w:rsidP="0074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446DF" w:rsidRPr="007446DF" w:rsidRDefault="007446DF" w:rsidP="007446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744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744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Сєвєродонецьк</w:t>
            </w:r>
            <w:proofErr w:type="spellEnd"/>
          </w:p>
        </w:tc>
      </w:tr>
    </w:tbl>
    <w:p w:rsidR="007446DF" w:rsidRPr="007446DF" w:rsidRDefault="007446DF" w:rsidP="0074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7446DF" w:rsidRPr="007446DF" w:rsidRDefault="007446DF" w:rsidP="0074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окружний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адміністративний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викликає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СУАТЗТ "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Палмей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", у  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заміну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сторони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812/9713/13-а за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позовом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Виконавча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Луганського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обласного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відділення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тимчасової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втрати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працездатності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Спільне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українсько-Алжирське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акціонерне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товариство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закритого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типу "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Палмей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про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заміну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сторони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яке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відбудеться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приміщені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 адресою: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область, м.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проспект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Космонавтів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18,  зала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засідань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 о  09:30 год.  11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січня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2019 року.</w:t>
      </w:r>
    </w:p>
    <w:p w:rsidR="007446DF" w:rsidRPr="007446DF" w:rsidRDefault="007446DF" w:rsidP="0074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Одночасно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інформуємо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маєте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ознайомитися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текстом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11.01.2019 в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Єдиному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державному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реєстрі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посиланням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http://reyestr.court.gov.ua/Review/79120492. </w:t>
      </w:r>
    </w:p>
    <w:p w:rsidR="007446DF" w:rsidRPr="007446DF" w:rsidRDefault="007446DF" w:rsidP="0074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детальну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інформацію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можна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номером телефону (06452) 2-51-70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r w:rsidRPr="007446DF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7446DF" w:rsidRPr="007446DF" w:rsidRDefault="007446DF" w:rsidP="0074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докази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врахувати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даної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надані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канцелярії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надіслані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офіційну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електронну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адресу суду: </w:t>
      </w:r>
      <w:r w:rsidRPr="007446DF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7446DF" w:rsidRPr="007446DF" w:rsidRDefault="007446DF" w:rsidP="00744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:rsidR="007446DF" w:rsidRPr="007446DF" w:rsidRDefault="007446DF" w:rsidP="0074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446D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7446D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 І.В. Тихонов </w:t>
      </w:r>
    </w:p>
    <w:p w:rsidR="007446DF" w:rsidRPr="007446DF" w:rsidRDefault="007446DF" w:rsidP="00744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7446DF" w:rsidRPr="007446DF" w:rsidRDefault="007446DF" w:rsidP="00744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Розміщено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веб-</w:t>
      </w:r>
      <w:proofErr w:type="spellStart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7446D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</w:t>
      </w:r>
    </w:p>
    <w:p w:rsidR="007446DF" w:rsidRPr="007446DF" w:rsidRDefault="007446DF" w:rsidP="0074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7446DF" w:rsidRPr="007446DF" w:rsidRDefault="007446DF" w:rsidP="00744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446D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11.01.19                                        </w:t>
      </w:r>
      <w:proofErr w:type="spellStart"/>
      <w:r w:rsidRPr="007446D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А.В.Пелецький</w:t>
      </w:r>
      <w:proofErr w:type="spellEnd"/>
    </w:p>
    <w:p w:rsidR="00DA67D6" w:rsidRDefault="007446DF" w:rsidP="007446DF">
      <w:r w:rsidRPr="007446D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 </w:t>
      </w:r>
      <w:bookmarkStart w:id="0" w:name="_GoBack"/>
      <w:bookmarkEnd w:id="0"/>
    </w:p>
    <w:sectPr w:rsidR="00DA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DF"/>
    <w:rsid w:val="007446DF"/>
    <w:rsid w:val="00D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2FA5B-030B-487F-9F23-4C91BB0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744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1">
    <w:name w:val="ps1"/>
    <w:basedOn w:val="a"/>
    <w:rsid w:val="007446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0">
    <w:name w:val="ps0"/>
    <w:basedOn w:val="a"/>
    <w:rsid w:val="007446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3">
    <w:name w:val="ps3"/>
    <w:basedOn w:val="a"/>
    <w:rsid w:val="00744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61">
    <w:name w:val="ps61"/>
    <w:basedOn w:val="a"/>
    <w:rsid w:val="00744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5">
    <w:name w:val="ps5"/>
    <w:basedOn w:val="a"/>
    <w:rsid w:val="0074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Пользователь43</dc:creator>
  <cp:keywords/>
  <dc:description/>
  <cp:lastModifiedBy>Пользователь43</cp:lastModifiedBy>
  <cp:revision>1</cp:revision>
  <dcterms:created xsi:type="dcterms:W3CDTF">2019-01-14T11:07:00Z</dcterms:created>
  <dcterms:modified xsi:type="dcterms:W3CDTF">2019-01-14T11:08:00Z</dcterms:modified>
</cp:coreProperties>
</file>