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10" w:rsidRPr="003C6D10" w:rsidRDefault="003C6D10" w:rsidP="003C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  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"ЕТС" (м.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№812/9100/13-а </w:t>
      </w:r>
    </w:p>
    <w:p w:rsidR="003C6D10" w:rsidRPr="003C6D10" w:rsidRDefault="003C6D10" w:rsidP="003C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C6D10" w:rsidRPr="003C6D10" w:rsidTr="003C6D1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C6D10" w:rsidRPr="003C6D10" w:rsidRDefault="003C6D10" w:rsidP="003C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3C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3C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C6D10" w:rsidRPr="003C6D10" w:rsidRDefault="003C6D10" w:rsidP="003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C6D10" w:rsidRPr="003C6D10" w:rsidRDefault="003C6D10" w:rsidP="003C6D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C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3C6D10" w:rsidRPr="003C6D10" w:rsidRDefault="003C6D10" w:rsidP="003C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10" w:rsidRPr="003C6D10" w:rsidRDefault="003C6D10" w:rsidP="003C6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"ЕТС" у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812/9100/13-а, за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Приватного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"ЕТС" про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15:40 год.  14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</w:t>
      </w:r>
    </w:p>
    <w:p w:rsidR="003C6D10" w:rsidRPr="003C6D10" w:rsidRDefault="003C6D10" w:rsidP="003C6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D10" w:rsidRPr="003C6D10" w:rsidRDefault="003C6D10" w:rsidP="003C6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6D10" w:rsidRPr="003C6D10" w:rsidRDefault="003C6D10" w:rsidP="003C6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3C6D10" w:rsidRPr="003C6D10" w:rsidRDefault="003C6D10" w:rsidP="003C6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D10" w:rsidRPr="003C6D10" w:rsidRDefault="003C6D10" w:rsidP="003C6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3C6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6D10" w:rsidRPr="003C6D10" w:rsidRDefault="003C6D10" w:rsidP="003C6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3C6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6D10" w:rsidRPr="003C6D10" w:rsidRDefault="003C6D10" w:rsidP="003C6D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608" w:rsidRDefault="003C6D10" w:rsidP="003C6D10">
      <w:proofErr w:type="spellStart"/>
      <w:r w:rsidRPr="003C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3C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К.Ю. Широка</w:t>
      </w:r>
      <w:bookmarkStart w:id="0" w:name="_GoBack"/>
      <w:bookmarkEnd w:id="0"/>
    </w:p>
    <w:sectPr w:rsidR="0011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10"/>
    <w:rsid w:val="003C6D10"/>
    <w:rsid w:val="00771E1A"/>
    <w:rsid w:val="00C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32AC-5684-458C-987C-A2FF970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3C6D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3C6D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3C6D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C6D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3C6D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3C6D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2019-01-14T07:51:00Z</dcterms:created>
  <dcterms:modified xsi:type="dcterms:W3CDTF">2019-01-14T07:52:00Z</dcterms:modified>
</cp:coreProperties>
</file>