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0834F" w14:textId="77777777" w:rsidR="00133ECD" w:rsidRPr="00133ECD" w:rsidRDefault="00133ECD" w:rsidP="0013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EC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24.03.2021 по справі №360/1386/21.</w:t>
      </w:r>
    </w:p>
    <w:p w14:paraId="1BFA3A5A" w14:textId="77777777" w:rsidR="00133ECD" w:rsidRPr="00133ECD" w:rsidRDefault="00133ECD" w:rsidP="001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133ECD" w:rsidRPr="00133ECD" w14:paraId="421D2B6B" w14:textId="77777777" w:rsidTr="00133ECD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699D6190" w14:textId="77777777" w:rsidR="00133ECD" w:rsidRPr="00133ECD" w:rsidRDefault="00133ECD" w:rsidP="0013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березня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55B4CD78" w14:textId="77777777" w:rsidR="00133ECD" w:rsidRPr="00133ECD" w:rsidRDefault="00133ECD" w:rsidP="0013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143B4D9D" w14:textId="77777777" w:rsidR="00133ECD" w:rsidRPr="00133ECD" w:rsidRDefault="00133ECD" w:rsidP="00133E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14:paraId="7417883A" w14:textId="77777777" w:rsidR="00133ECD" w:rsidRPr="00133ECD" w:rsidRDefault="00133ECD" w:rsidP="001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2098A" w14:textId="77777777" w:rsidR="00133ECD" w:rsidRPr="00133ECD" w:rsidRDefault="00133ECD" w:rsidP="0013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EC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 24.03.2021 по справі №360/1386/21 за позовом Державної служби геології та надр України (м.Київ) до Товариства з обмеженою відповідальністю "Чарунка" (м.Кадіївка) про припинення права користування надрами шляхом анулювання спеціального дозволу на користування надрами.</w:t>
      </w:r>
    </w:p>
    <w:p w14:paraId="25C4BF56" w14:textId="77777777" w:rsidR="00133ECD" w:rsidRPr="00133ECD" w:rsidRDefault="00133ECD" w:rsidP="0013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м.Кадіївка або іншому населеному пункті України, який не контролюється органами влади України, може отримати копію  ухвали    безпосередньо в Луганському окружному адміністративному суді особисто або через уповноваженого представника.</w:t>
      </w:r>
    </w:p>
    <w:p w14:paraId="07ED15AC" w14:textId="77777777" w:rsidR="00133ECD" w:rsidRPr="00133ECD" w:rsidRDefault="00133ECD" w:rsidP="0013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ухвали    суду від  24.03.2021  про відкриття провадження по справі  в </w:t>
      </w:r>
      <w:r w:rsidRPr="0013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133E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http://reyestr.court.gov.ua/Review/95745920</w:t>
      </w:r>
    </w:p>
    <w:p w14:paraId="2D650947" w14:textId="77777777" w:rsidR="00133ECD" w:rsidRPr="00133ECD" w:rsidRDefault="00133ECD" w:rsidP="00133E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24111" w14:textId="1821BF90" w:rsidR="00040D84" w:rsidRDefault="00133ECD" w:rsidP="00133ECD">
      <w:r w:rsidRPr="0013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К.Є. Петросян</w:t>
      </w:r>
    </w:p>
    <w:sectPr w:rsidR="0004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F0"/>
    <w:rsid w:val="00040D84"/>
    <w:rsid w:val="00133ECD"/>
    <w:rsid w:val="00761CF0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957CE-99B8-45E1-9B2F-6D71E488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133E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133E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133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2021-03-25T08:26:00Z</dcterms:created>
  <dcterms:modified xsi:type="dcterms:W3CDTF">2021-03-25T08:26:00Z</dcterms:modified>
</cp:coreProperties>
</file>