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26" w:rsidRPr="00693026" w:rsidRDefault="00693026" w:rsidP="0069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19.03.2021 по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№360/644/21.</w:t>
      </w:r>
    </w:p>
    <w:p w:rsidR="00693026" w:rsidRPr="00693026" w:rsidRDefault="00693026" w:rsidP="0069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575"/>
        <w:gridCol w:w="3576"/>
      </w:tblGrid>
      <w:tr w:rsidR="00693026" w:rsidRPr="00693026" w:rsidTr="00693026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93026" w:rsidRPr="00693026" w:rsidRDefault="00693026" w:rsidP="0069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93026" w:rsidRPr="00693026" w:rsidRDefault="00693026" w:rsidP="0069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93026" w:rsidRPr="00693026" w:rsidRDefault="00693026" w:rsidP="006930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693026" w:rsidRPr="00693026" w:rsidRDefault="00693026" w:rsidP="0069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26" w:rsidRPr="00693026" w:rsidRDefault="00693026" w:rsidP="0069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 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proofErr w:type="gram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по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№360/644/21 за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геології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Приватного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"МВН"  про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надрами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анулювання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спеціального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дозволу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надрами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№5679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04.12.2012 року.</w:t>
      </w:r>
    </w:p>
    <w:p w:rsidR="00693026" w:rsidRPr="00693026" w:rsidRDefault="00693026" w:rsidP="0069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м.Алчевськ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026" w:rsidRPr="00693026" w:rsidRDefault="00693026" w:rsidP="0069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19.03.2021</w:t>
      </w:r>
      <w:proofErr w:type="gram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69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69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69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69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69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69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69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69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930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http://reyestr.court.gov.ua/Review/95648448</w:t>
      </w:r>
    </w:p>
    <w:p w:rsidR="00693026" w:rsidRPr="00693026" w:rsidRDefault="00693026" w:rsidP="006930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26" w:rsidRPr="00693026" w:rsidRDefault="00693026" w:rsidP="00693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69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69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Борзаниця</w:t>
      </w:r>
      <w:proofErr w:type="spellEnd"/>
      <w:r w:rsidRPr="0069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3026" w:rsidRPr="00693026" w:rsidRDefault="00693026" w:rsidP="006930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3026" w:rsidRPr="00693026" w:rsidRDefault="00693026" w:rsidP="00693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69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693026" w:rsidRPr="00693026" w:rsidRDefault="00693026" w:rsidP="0069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26" w:rsidRPr="00693026" w:rsidRDefault="00693026" w:rsidP="00693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19.03.21                                        </w:t>
      </w:r>
      <w:proofErr w:type="spellStart"/>
      <w:r w:rsidRPr="0069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Є.А.Стригунов</w:t>
      </w:r>
      <w:proofErr w:type="spellEnd"/>
    </w:p>
    <w:p w:rsidR="003734FE" w:rsidRDefault="00693026" w:rsidP="00693026">
      <w:r w:rsidRPr="00693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3734FE" w:rsidSect="00794322">
      <w:pgSz w:w="12488" w:h="16949"/>
      <w:pgMar w:top="851" w:right="851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F8"/>
    <w:rsid w:val="003734FE"/>
    <w:rsid w:val="00693026"/>
    <w:rsid w:val="00794322"/>
    <w:rsid w:val="00E4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7210D-E068-48B9-8B9C-0334AF5D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6930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6930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6930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6930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69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2021-03-22T06:24:00Z</dcterms:created>
  <dcterms:modified xsi:type="dcterms:W3CDTF">2021-03-22T06:24:00Z</dcterms:modified>
</cp:coreProperties>
</file>