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307B" w14:textId="77777777" w:rsidR="00DF78CD" w:rsidRPr="00DF78CD" w:rsidRDefault="00DF78CD" w:rsidP="00DF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уганський окружний адміністративний суд повідомляє про ухвалення рішення від 22.03.2021 по справі №360/953/21.</w:t>
      </w:r>
    </w:p>
    <w:p w14:paraId="384DD226" w14:textId="77777777" w:rsidR="00DF78CD" w:rsidRPr="00DF78CD" w:rsidRDefault="00DF78CD" w:rsidP="00DF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F78CD" w:rsidRPr="00DF78CD" w14:paraId="1EF1E67F" w14:textId="77777777" w:rsidTr="00DF78C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C83D233" w14:textId="77777777"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березня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823B291" w14:textId="77777777"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C861574" w14:textId="77777777" w:rsidR="00DF78CD" w:rsidRPr="00DF78CD" w:rsidRDefault="00DF78CD" w:rsidP="00DF78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41246A6E" w14:textId="77777777" w:rsidR="00DF78CD" w:rsidRPr="00DF78CD" w:rsidRDefault="00DF78CD" w:rsidP="00DF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3E510" w14:textId="77777777" w:rsidR="00DF78CD" w:rsidRPr="00DF78CD" w:rsidRDefault="00DF78CD" w:rsidP="00DF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22.03.2021 по справі №360/953/21 за позовом Державної служби геології та надр України  до Колективного підприємства торгово-промислова компанія "Данко" м.Антрацит про припинення права користування надрами шляхом анулювання спеціального дозволу на користування надрами.</w:t>
      </w:r>
    </w:p>
    <w:p w14:paraId="6F476E40" w14:textId="77777777" w:rsidR="00DF78CD" w:rsidRPr="00DF78CD" w:rsidRDefault="00DF78CD" w:rsidP="00DF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м.Антрацит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14:paraId="225D8C7B" w14:textId="77777777" w:rsidR="00DF78CD" w:rsidRPr="00DF78CD" w:rsidRDefault="00DF78CD" w:rsidP="00DF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22.03.2021  про припинення права користування надрами шляхом анулювання спеціального дозволу на користування надрами       в </w:t>
      </w:r>
      <w:r w:rsidRPr="00DF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DF7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http://reyestr.court.gov.ua/Review/95677472</w:t>
      </w:r>
    </w:p>
    <w:p w14:paraId="79E30EA4" w14:textId="77777777" w:rsidR="00DF78CD" w:rsidRPr="00DF78CD" w:rsidRDefault="00DF78CD" w:rsidP="00DF7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80E19" w14:textId="16B5A01E" w:rsidR="00040D84" w:rsidRDefault="00DF78CD" w:rsidP="00DF78CD">
      <w:r w:rsidRPr="00DF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К.Є. Петросян</w:t>
      </w:r>
    </w:p>
    <w:sectPr w:rsidR="000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93"/>
    <w:rsid w:val="00040D84"/>
    <w:rsid w:val="00812193"/>
    <w:rsid w:val="00C2242B"/>
    <w:rsid w:val="00D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9E6B-0393-45F8-BDBE-6F1BB097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78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78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78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2021-03-23T06:50:00Z</dcterms:created>
  <dcterms:modified xsi:type="dcterms:W3CDTF">2021-03-23T06:50:00Z</dcterms:modified>
</cp:coreProperties>
</file>