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5D" w:rsidRPr="008A5A5D" w:rsidRDefault="008A5A5D" w:rsidP="008A5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09.03.2021 по справі №360/1036/21.</w:t>
      </w:r>
    </w:p>
    <w:p w:rsidR="008A5A5D" w:rsidRPr="008A5A5D" w:rsidRDefault="008A5A5D" w:rsidP="008A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8A5A5D" w:rsidRPr="008A5A5D" w:rsidTr="008A5A5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A5A5D" w:rsidRPr="008A5A5D" w:rsidRDefault="008A5A5D" w:rsidP="008A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A5A5D" w:rsidRPr="008A5A5D" w:rsidRDefault="008A5A5D" w:rsidP="008A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A5A5D" w:rsidRPr="008A5A5D" w:rsidRDefault="008A5A5D" w:rsidP="008A5A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8A5A5D" w:rsidRPr="008A5A5D" w:rsidRDefault="008A5A5D" w:rsidP="008A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5D" w:rsidRPr="008A5A5D" w:rsidRDefault="008A5A5D" w:rsidP="008A5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09.03.2021 по справі №360/1036/21 за позовом Державна служба геології та надр України  до Приватне підприємство "Згода-Лугпостач" м. Луганськ про анулювання спеціального дозволу на користування надрами.</w:t>
      </w:r>
    </w:p>
    <w:p w:rsidR="008A5A5D" w:rsidRPr="008A5A5D" w:rsidRDefault="008A5A5D" w:rsidP="008A5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8A5A5D" w:rsidRPr="008A5A5D" w:rsidRDefault="008A5A5D" w:rsidP="008A5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09.03.2021  про відкриття провадження у справі   в </w:t>
      </w:r>
      <w:r w:rsidRPr="008A5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8A5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http://reyestr.court.gov.ua/Review/95404899</w:t>
      </w:r>
    </w:p>
    <w:p w:rsidR="008A5A5D" w:rsidRPr="008A5A5D" w:rsidRDefault="008A5A5D" w:rsidP="008A5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5D" w:rsidRPr="008A5A5D" w:rsidRDefault="008A5A5D" w:rsidP="008A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К.О. Пляшкова </w:t>
      </w:r>
    </w:p>
    <w:p w:rsidR="008A5A5D" w:rsidRPr="008A5A5D" w:rsidRDefault="008A5A5D" w:rsidP="008A5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5A5D" w:rsidRPr="008A5A5D" w:rsidRDefault="008A5A5D" w:rsidP="008A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8A5A5D" w:rsidRPr="008A5A5D" w:rsidRDefault="008A5A5D" w:rsidP="008A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5D" w:rsidRPr="008A5A5D" w:rsidRDefault="008A5A5D" w:rsidP="008A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11.03.21                                        Є.А.Стригунов</w:t>
      </w:r>
    </w:p>
    <w:p w:rsidR="0029003B" w:rsidRPr="008A5A5D" w:rsidRDefault="008A5A5D" w:rsidP="008A5A5D">
      <w:r w:rsidRPr="008A5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29003B" w:rsidRPr="008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6"/>
    <w:rsid w:val="00054767"/>
    <w:rsid w:val="0029003B"/>
    <w:rsid w:val="00821B2C"/>
    <w:rsid w:val="008A5A5D"/>
    <w:rsid w:val="00A65566"/>
    <w:rsid w:val="00B86664"/>
    <w:rsid w:val="00CD6739"/>
    <w:rsid w:val="00E01017"/>
    <w:rsid w:val="00E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">
    <w:name w:val="ps1"/>
    <w:basedOn w:val="a"/>
    <w:rsid w:val="00821B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821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D67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D67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C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">
    <w:name w:val="ps1"/>
    <w:basedOn w:val="a"/>
    <w:rsid w:val="00821B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821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D67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D67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C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2021-03-11T14:31:00Z</dcterms:created>
  <dcterms:modified xsi:type="dcterms:W3CDTF">2021-03-11T14:31:00Z</dcterms:modified>
</cp:coreProperties>
</file>