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0E" w:rsidRPr="009B330E" w:rsidRDefault="009B330E" w:rsidP="009B3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15.03.2021 по справі №360/1110/21.</w:t>
      </w:r>
    </w:p>
    <w:p w:rsidR="009B330E" w:rsidRPr="009B330E" w:rsidRDefault="009B330E" w:rsidP="009B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9B330E" w:rsidRPr="009B330E" w:rsidTr="009B330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B330E" w:rsidRPr="009B330E" w:rsidRDefault="009B330E" w:rsidP="009B3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березня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B330E" w:rsidRPr="009B330E" w:rsidRDefault="009B330E" w:rsidP="009B3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B330E" w:rsidRPr="009B330E" w:rsidRDefault="009B330E" w:rsidP="009B33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9B330E" w:rsidRPr="009B330E" w:rsidRDefault="009B330E" w:rsidP="009B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0E" w:rsidRPr="009B330E" w:rsidRDefault="009B330E" w:rsidP="009B3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постановлення ухвали від  15.03.2021 по справі №360/1110/21 за позовом Державна служба геології та надр України  до Приватне підприємство "Антрацит-Бест" м. Антрацит про про припинення права користування надрами шляхом анулювання спеціального дозволу на користування надрами.</w:t>
      </w:r>
    </w:p>
    <w:p w:rsidR="009B330E" w:rsidRPr="009B330E" w:rsidRDefault="009B330E" w:rsidP="009B3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 Антрацит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9B330E" w:rsidRPr="009B330E" w:rsidRDefault="009B330E" w:rsidP="009B33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   суду від  15.03.2021  відриття провадження  в </w:t>
      </w:r>
      <w:r w:rsidRPr="009B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9B33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http://reyestr.court.gov.ua/Review/95538984</w:t>
      </w:r>
    </w:p>
    <w:p w:rsidR="009B330E" w:rsidRPr="009B330E" w:rsidRDefault="009B330E" w:rsidP="009B3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0E" w:rsidRPr="009B330E" w:rsidRDefault="009B330E" w:rsidP="009B33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Суддя                                                                                                 К.О. Пляшкова </w:t>
      </w:r>
    </w:p>
    <w:p w:rsidR="009B330E" w:rsidRPr="009B330E" w:rsidRDefault="009B330E" w:rsidP="009B33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330E" w:rsidRPr="009B330E" w:rsidRDefault="009B330E" w:rsidP="009B33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9B330E" w:rsidRPr="009B330E" w:rsidRDefault="009B330E" w:rsidP="009B3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3B" w:rsidRPr="009B330E" w:rsidRDefault="009B330E" w:rsidP="009B330E">
      <w:r w:rsidRPr="009B3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17.03.21                                        Є.А.Стригунов</w:t>
      </w:r>
      <w:bookmarkStart w:id="0" w:name="_GoBack"/>
      <w:bookmarkEnd w:id="0"/>
    </w:p>
    <w:sectPr w:rsidR="0029003B" w:rsidRPr="009B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56"/>
    <w:rsid w:val="00054767"/>
    <w:rsid w:val="0029003B"/>
    <w:rsid w:val="00821B2C"/>
    <w:rsid w:val="008A5A5D"/>
    <w:rsid w:val="009B330E"/>
    <w:rsid w:val="00A65566"/>
    <w:rsid w:val="00B86664"/>
    <w:rsid w:val="00CD6739"/>
    <w:rsid w:val="00E01017"/>
    <w:rsid w:val="00E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">
    <w:name w:val="ps1"/>
    <w:basedOn w:val="a"/>
    <w:rsid w:val="00821B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821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D67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D67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C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1">
    <w:name w:val="ps1"/>
    <w:basedOn w:val="a"/>
    <w:rsid w:val="00821B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821B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D67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D67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D67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CD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2021-03-17T07:49:00Z</dcterms:created>
  <dcterms:modified xsi:type="dcterms:W3CDTF">2021-03-17T07:49:00Z</dcterms:modified>
</cp:coreProperties>
</file>