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505D2" w14:textId="77777777" w:rsidR="0029187B" w:rsidRPr="0029187B" w:rsidRDefault="0029187B" w:rsidP="00291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11.03.2021 по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№360/410/21.</w:t>
      </w:r>
    </w:p>
    <w:p w14:paraId="67DD1CE8" w14:textId="77777777" w:rsidR="0029187B" w:rsidRPr="0029187B" w:rsidRDefault="0029187B" w:rsidP="0029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29187B" w:rsidRPr="0029187B" w14:paraId="4B7A7003" w14:textId="77777777" w:rsidTr="0029187B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28AAE565" w14:textId="77777777" w:rsidR="0029187B" w:rsidRPr="0029187B" w:rsidRDefault="0029187B" w:rsidP="002918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березня</w:t>
            </w:r>
            <w:proofErr w:type="spellEnd"/>
            <w:r w:rsidRPr="002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3F2F29DC" w14:textId="77777777" w:rsidR="0029187B" w:rsidRPr="0029187B" w:rsidRDefault="0029187B" w:rsidP="0029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0F65B26B" w14:textId="77777777" w:rsidR="0029187B" w:rsidRPr="0029187B" w:rsidRDefault="0029187B" w:rsidP="0029187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29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14:paraId="33280552" w14:textId="77777777" w:rsidR="0029187B" w:rsidRPr="0029187B" w:rsidRDefault="0029187B" w:rsidP="0029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0F9A7" w14:textId="77777777" w:rsidR="0029187B" w:rsidRPr="0029187B" w:rsidRDefault="0029187B" w:rsidP="00291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11.03.2021</w:t>
      </w:r>
      <w:proofErr w:type="gram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№360/410/21 за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Валерій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Васильович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виконавчої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страхування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нещасних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виробництві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професійних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Луганську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припиненню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01.05.2014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щомісячних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страхових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поновлення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562D7F" w14:textId="77777777" w:rsidR="0029187B" w:rsidRPr="0029187B" w:rsidRDefault="0029187B" w:rsidP="00291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м.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Луганьк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1C32F6" w14:textId="77777777" w:rsidR="0029187B" w:rsidRPr="0029187B" w:rsidRDefault="0029187B" w:rsidP="00291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11.03.2021</w:t>
      </w:r>
      <w:proofErr w:type="gram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291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291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291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291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291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91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291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291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291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918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http://reyestr.court.gov.ua/Review/95434630</w:t>
      </w:r>
    </w:p>
    <w:p w14:paraId="45DBC854" w14:textId="77777777" w:rsidR="0029187B" w:rsidRPr="0029187B" w:rsidRDefault="0029187B" w:rsidP="002918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12ADD" w14:textId="77777777" w:rsidR="0029187B" w:rsidRPr="0029187B" w:rsidRDefault="0029187B" w:rsidP="002918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291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 </w:t>
      </w:r>
    </w:p>
    <w:p w14:paraId="10F62CCA" w14:textId="77777777" w:rsidR="0029187B" w:rsidRPr="0029187B" w:rsidRDefault="0029187B" w:rsidP="002918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F210651" w14:textId="77777777" w:rsidR="0029187B" w:rsidRPr="0029187B" w:rsidRDefault="0029187B" w:rsidP="00291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29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14:paraId="40FC2F76" w14:textId="77777777" w:rsidR="0029187B" w:rsidRPr="0029187B" w:rsidRDefault="0029187B" w:rsidP="0029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59A22" w14:textId="77777777" w:rsidR="0029187B" w:rsidRPr="0029187B" w:rsidRDefault="0029187B" w:rsidP="002918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11.03.21                                        </w:t>
      </w:r>
      <w:proofErr w:type="spellStart"/>
      <w:r w:rsidRPr="00291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Є.А.Стригунов</w:t>
      </w:r>
      <w:proofErr w:type="spellEnd"/>
    </w:p>
    <w:p w14:paraId="774B4F19" w14:textId="42E6E324" w:rsidR="00261DB3" w:rsidRDefault="0029187B" w:rsidP="0029187B">
      <w:r w:rsidRPr="00291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26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B3"/>
    <w:rsid w:val="00261DB3"/>
    <w:rsid w:val="0029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EE8AD-F2C4-412A-A634-9201FCE9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2918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29187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2918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2918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291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2021-03-15T06:34:00Z</dcterms:created>
  <dcterms:modified xsi:type="dcterms:W3CDTF">2021-03-15T06:34:00Z</dcterms:modified>
</cp:coreProperties>
</file>