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F" w:rsidRPr="00673F1F" w:rsidRDefault="00673F1F" w:rsidP="00673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19.03.2021 по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№360/641/21.</w:t>
      </w:r>
    </w:p>
    <w:p w:rsidR="00673F1F" w:rsidRPr="00673F1F" w:rsidRDefault="00673F1F" w:rsidP="0067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575"/>
        <w:gridCol w:w="3576"/>
      </w:tblGrid>
      <w:tr w:rsidR="00673F1F" w:rsidRPr="00673F1F" w:rsidTr="00673F1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73F1F" w:rsidRPr="00673F1F" w:rsidRDefault="00673F1F" w:rsidP="00673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67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67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73F1F" w:rsidRPr="00673F1F" w:rsidRDefault="00673F1F" w:rsidP="0067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73F1F" w:rsidRPr="00673F1F" w:rsidRDefault="00673F1F" w:rsidP="00673F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7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673F1F" w:rsidRPr="00673F1F" w:rsidRDefault="00673F1F" w:rsidP="0067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F" w:rsidRPr="00673F1F" w:rsidRDefault="00673F1F" w:rsidP="00673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 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proofErr w:type="gram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по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№360/641/21 за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геології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"БАРІ-ДОН"  про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надрами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анулювання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надрами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№5758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10.04.2013 року.</w:t>
      </w:r>
    </w:p>
    <w:p w:rsidR="00673F1F" w:rsidRPr="00673F1F" w:rsidRDefault="00673F1F" w:rsidP="00673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F1F" w:rsidRPr="00673F1F" w:rsidRDefault="00673F1F" w:rsidP="00673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19.03.2021    в </w:t>
      </w:r>
      <w:proofErr w:type="spellStart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tr.court.gov.ua/Review/95648449</w:t>
      </w:r>
      <w:bookmarkStart w:id="0" w:name="_GoBack"/>
      <w:bookmarkEnd w:id="0"/>
    </w:p>
    <w:p w:rsidR="00673F1F" w:rsidRPr="00673F1F" w:rsidRDefault="00673F1F" w:rsidP="00673F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F" w:rsidRPr="00673F1F" w:rsidRDefault="00673F1F" w:rsidP="00673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Борзаниця</w:t>
      </w:r>
      <w:proofErr w:type="spellEnd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3F1F" w:rsidRPr="00673F1F" w:rsidRDefault="00673F1F" w:rsidP="00673F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3F1F" w:rsidRPr="00673F1F" w:rsidRDefault="00673F1F" w:rsidP="00673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6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673F1F" w:rsidRPr="00673F1F" w:rsidRDefault="00673F1F" w:rsidP="0067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F" w:rsidRPr="00673F1F" w:rsidRDefault="00673F1F" w:rsidP="00673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19.03.21                                        </w:t>
      </w:r>
      <w:proofErr w:type="spellStart"/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Є.А.Стригунов</w:t>
      </w:r>
      <w:proofErr w:type="spellEnd"/>
    </w:p>
    <w:p w:rsidR="003734FE" w:rsidRDefault="00673F1F" w:rsidP="00673F1F">
      <w:r w:rsidRPr="0067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3734FE" w:rsidSect="00794322">
      <w:pgSz w:w="12488" w:h="16949"/>
      <w:pgMar w:top="851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88"/>
    <w:rsid w:val="003734FE"/>
    <w:rsid w:val="00673F1F"/>
    <w:rsid w:val="00794322"/>
    <w:rsid w:val="00D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0300-2014-4290-8312-FAC5D4AF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73F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73F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673F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73F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67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2021-03-22T06:21:00Z</dcterms:created>
  <dcterms:modified xsi:type="dcterms:W3CDTF">2021-03-22T06:21:00Z</dcterms:modified>
</cp:coreProperties>
</file>