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242B" w14:textId="77777777" w:rsidR="00BB65E4" w:rsidRPr="00BB65E4" w:rsidRDefault="00BB65E4" w:rsidP="00BB6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E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15.03.2021 по справі №360/750/21.</w:t>
      </w:r>
    </w:p>
    <w:p w14:paraId="4485554F" w14:textId="77777777" w:rsidR="00BB65E4" w:rsidRPr="00BB65E4" w:rsidRDefault="00BB65E4" w:rsidP="00BB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BB65E4" w:rsidRPr="00BB65E4" w14:paraId="3097916F" w14:textId="77777777" w:rsidTr="00BB65E4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4A268506" w14:textId="77777777" w:rsidR="00BB65E4" w:rsidRPr="00BB65E4" w:rsidRDefault="00BB65E4" w:rsidP="00BB6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березня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42CA2267" w14:textId="77777777" w:rsidR="00BB65E4" w:rsidRPr="00BB65E4" w:rsidRDefault="00BB65E4" w:rsidP="00BB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5F96A07C" w14:textId="77777777" w:rsidR="00BB65E4" w:rsidRPr="00BB65E4" w:rsidRDefault="00BB65E4" w:rsidP="00BB65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14:paraId="41B327BD" w14:textId="77777777" w:rsidR="00BB65E4" w:rsidRPr="00BB65E4" w:rsidRDefault="00BB65E4" w:rsidP="00BB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86464" w14:textId="77777777" w:rsidR="00BB65E4" w:rsidRPr="00BB65E4" w:rsidRDefault="00BB65E4" w:rsidP="00BB6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E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15.03.2021 по справі №360/750/21 за позовом Державна служба геології та надр України  до ТОВ "Інтеграл-Енерго"  про про припинення права користування надрами шляхом анулювання  спеціального дозволу на користування надрами.</w:t>
      </w:r>
    </w:p>
    <w:p w14:paraId="0A0004EE" w14:textId="77777777" w:rsidR="00BB65E4" w:rsidRPr="00BB65E4" w:rsidRDefault="00BB65E4" w:rsidP="00BB6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 рішення    безпосередньо в Луганському окружному адміністративному суді особисто або через уповноваженого представника.</w:t>
      </w:r>
    </w:p>
    <w:p w14:paraId="3DC9E591" w14:textId="77777777" w:rsidR="00BB65E4" w:rsidRPr="00BB65E4" w:rsidRDefault="00BB65E4" w:rsidP="00BB6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15.03.2021    в </w:t>
      </w:r>
      <w:r w:rsidRPr="00BB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BB6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http://reyestr.court.gov.ua/Review/95504279</w:t>
      </w:r>
    </w:p>
    <w:p w14:paraId="0578D3FB" w14:textId="77777777" w:rsidR="00BB65E4" w:rsidRPr="00BB65E4" w:rsidRDefault="00BB65E4" w:rsidP="00BB65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8F1AB" w14:textId="77777777" w:rsidR="00BB65E4" w:rsidRPr="00BB65E4" w:rsidRDefault="00BB65E4" w:rsidP="00BB6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Суддя                                                                                                 Н.М. Басова </w:t>
      </w:r>
    </w:p>
    <w:p w14:paraId="600BEA69" w14:textId="77777777" w:rsidR="00BB65E4" w:rsidRPr="00BB65E4" w:rsidRDefault="00BB65E4" w:rsidP="00BB65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42CAE50" w14:textId="77777777" w:rsidR="00BB65E4" w:rsidRPr="00BB65E4" w:rsidRDefault="00BB65E4" w:rsidP="00BB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14:paraId="012809AF" w14:textId="77777777" w:rsidR="00BB65E4" w:rsidRPr="00BB65E4" w:rsidRDefault="00BB65E4" w:rsidP="00BB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83126" w14:textId="77777777" w:rsidR="00BB65E4" w:rsidRPr="00BB65E4" w:rsidRDefault="00BB65E4" w:rsidP="00BB6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16.03.21                                        Є.А.Стригунов</w:t>
      </w:r>
    </w:p>
    <w:p w14:paraId="63AA0C0A" w14:textId="6D526FF2" w:rsidR="009C5109" w:rsidRDefault="00BB65E4" w:rsidP="00BB65E4">
      <w:r w:rsidRPr="00BB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9C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09"/>
    <w:rsid w:val="009C5109"/>
    <w:rsid w:val="00BB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BC6CD-D628-4979-84FF-6D60C3F3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BB65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BB65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BB65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BB65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BB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2021-03-17T06:15:00Z</dcterms:created>
  <dcterms:modified xsi:type="dcterms:W3CDTF">2021-03-17T06:15:00Z</dcterms:modified>
</cp:coreProperties>
</file>