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75" w:rsidRPr="00271E75" w:rsidRDefault="00271E75" w:rsidP="00271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 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Племінне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птахогосподарство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Комунарське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() 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 про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провдження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№1/351 </w:t>
      </w:r>
    </w:p>
    <w:p w:rsidR="00271E75" w:rsidRPr="00271E75" w:rsidRDefault="00271E75" w:rsidP="0027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271E75" w:rsidRPr="00271E75" w:rsidTr="00271E7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1E75" w:rsidRPr="00271E75" w:rsidRDefault="00271E75" w:rsidP="0027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7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серпня</w:t>
            </w:r>
            <w:proofErr w:type="spellEnd"/>
            <w:r w:rsidRPr="0027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1E75" w:rsidRPr="00271E75" w:rsidRDefault="00271E75" w:rsidP="0027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1E75" w:rsidRPr="00271E75" w:rsidRDefault="00271E75" w:rsidP="00271E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71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71E75" w:rsidRPr="00271E75" w:rsidRDefault="00271E75" w:rsidP="0027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E75" w:rsidRPr="00271E75" w:rsidRDefault="00271E75" w:rsidP="00271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ВАТ 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Племінне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птахогосподарство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Комунарське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 про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провдження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1/351 за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Перевальського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центру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Племінне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Комунарське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09:00 год.  02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року.</w:t>
      </w:r>
    </w:p>
    <w:p w:rsidR="00271E75" w:rsidRPr="00271E75" w:rsidRDefault="00271E75" w:rsidP="00271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271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1E75" w:rsidRPr="00271E75" w:rsidRDefault="00271E75" w:rsidP="00271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271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1E75" w:rsidRPr="00271E75" w:rsidRDefault="00271E75" w:rsidP="0027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E75" w:rsidRPr="00271E75" w:rsidRDefault="00271E75" w:rsidP="0027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С.В. </w:t>
      </w:r>
      <w:proofErr w:type="spellStart"/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Борзаниця</w:t>
      </w:r>
      <w:proofErr w:type="spellEnd"/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1E75" w:rsidRPr="00271E75" w:rsidRDefault="00271E75" w:rsidP="0027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E75" w:rsidRPr="00271E75" w:rsidRDefault="00271E75" w:rsidP="00271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27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271E75" w:rsidRPr="00271E75" w:rsidRDefault="00271E75" w:rsidP="0027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E75" w:rsidRPr="00271E75" w:rsidRDefault="00271E75" w:rsidP="00271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27.08.21                                        </w:t>
      </w:r>
      <w:proofErr w:type="spellStart"/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3734FE" w:rsidRDefault="00271E75" w:rsidP="00271E75">
      <w:r w:rsidRPr="0027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7"/>
    <w:rsid w:val="00271E75"/>
    <w:rsid w:val="003734FE"/>
    <w:rsid w:val="00794322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0649-4704-440E-96D1-71A8B8ED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271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271E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271E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271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271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27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2021-08-28T06:52:00Z</dcterms:created>
  <dcterms:modified xsi:type="dcterms:W3CDTF">2021-08-28T06:53:00Z</dcterms:modified>
</cp:coreProperties>
</file>