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82" w:rsidRPr="00E11882" w:rsidRDefault="00E11882" w:rsidP="00E11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відповідача  державне підприємство "Донбасантрацит" в особі відокремленого підрозділу "Шахта "Новопавлівська" (м.Хрустальний) у судове засідання з розгляду  заяви  Кремінського районного центру зайнятості про  заміну сторони у виконавчому провадженні у адміністративній справі №2а-141/11/1270 </w:t>
      </w:r>
    </w:p>
    <w:p w:rsidR="00E11882" w:rsidRPr="00E11882" w:rsidRDefault="00E11882" w:rsidP="00E118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575"/>
        <w:gridCol w:w="3576"/>
      </w:tblGrid>
      <w:tr w:rsidR="00E11882" w:rsidRPr="00E11882" w:rsidTr="00E11882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11882" w:rsidRPr="00E11882" w:rsidRDefault="00E11882" w:rsidP="00E11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серпня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11882" w:rsidRPr="00E11882" w:rsidRDefault="00E11882" w:rsidP="00E1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11882" w:rsidRPr="00E11882" w:rsidRDefault="00E11882" w:rsidP="00E118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8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E11882" w:rsidRPr="00E11882" w:rsidRDefault="00E11882" w:rsidP="00E1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82" w:rsidRPr="00E11882" w:rsidRDefault="00E11882" w:rsidP="00E11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8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викликає як  відповідача  державне підприємство "Донбасантрацит" в особі відокремленого підрозділу "Шахта "Новопавлівська", у  судове засідання з розгляду  заяви  Кремінського районного центру зайнятості про  заміну сторони у виконавчому провадженні у справі № 2а-141/11/1270 за позовом  Краснолуцького міського центру зайнятості до Відокремленого підрозділу "Шахта "Новопавлівська" про заміну сторони виконавчого провадження, яке відбудеться у приміщені суду за адресою: Луганська область, м. Сєвєродонецьк, проспект Космонавтів, 18,  зала судових засідань №5  о  09 год.  28 серпня 2021 року.</w:t>
      </w:r>
    </w:p>
    <w:p w:rsidR="00E11882" w:rsidRPr="00E11882" w:rsidRDefault="00E11882" w:rsidP="00E11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E11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E1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1882" w:rsidRPr="00E11882" w:rsidRDefault="00E11882" w:rsidP="00E118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E118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E1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1882" w:rsidRPr="00E11882" w:rsidRDefault="00E11882" w:rsidP="00E118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1882" w:rsidRPr="00E11882" w:rsidRDefault="00E11882" w:rsidP="00E11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E1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E11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С.В. Борзаниця </w:t>
      </w:r>
    </w:p>
    <w:p w:rsidR="00E11882" w:rsidRPr="00E11882" w:rsidRDefault="00E11882" w:rsidP="00E118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82" w:rsidRPr="00E11882" w:rsidRDefault="00E11882" w:rsidP="00E11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 на офіційному веб-сайті суду</w:t>
      </w:r>
    </w:p>
    <w:p w:rsidR="00E11882" w:rsidRPr="00E11882" w:rsidRDefault="00E11882" w:rsidP="00E11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882" w:rsidRPr="00E11882" w:rsidRDefault="00E11882" w:rsidP="00E118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20.08.21                                        А.В.Пелецький</w:t>
      </w:r>
    </w:p>
    <w:p w:rsidR="003734FE" w:rsidRDefault="00E11882" w:rsidP="00E11882">
      <w:r w:rsidRPr="00E118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3734FE" w:rsidSect="00794322">
      <w:pgSz w:w="12488" w:h="16949"/>
      <w:pgMar w:top="851" w:right="851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52"/>
    <w:rsid w:val="003734FE"/>
    <w:rsid w:val="00604B52"/>
    <w:rsid w:val="00794322"/>
    <w:rsid w:val="00E1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CAC24-21CF-44E2-80BC-76B97F22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E118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E118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E118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E118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1">
    <w:name w:val="ps61"/>
    <w:basedOn w:val="a"/>
    <w:rsid w:val="00E118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E1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2021-08-26T04:11:00Z</dcterms:created>
  <dcterms:modified xsi:type="dcterms:W3CDTF">2021-08-26T04:12:00Z</dcterms:modified>
</cp:coreProperties>
</file>