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04" w:rsidRPr="00993704" w:rsidRDefault="00993704" w:rsidP="00993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ВАТ "Племінне птахогосподарство "Комунарське"  () у судове засідання з розгляду  заяви   про  заміну сторони у виконавчому документі у адміністративній справі №2/124 </w:t>
      </w:r>
    </w:p>
    <w:p w:rsidR="00993704" w:rsidRPr="00993704" w:rsidRDefault="00993704" w:rsidP="00993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993704" w:rsidRPr="00993704" w:rsidTr="00993704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93704" w:rsidRPr="00993704" w:rsidRDefault="00993704" w:rsidP="0099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серпня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93704" w:rsidRPr="00993704" w:rsidRDefault="00993704" w:rsidP="009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93704" w:rsidRPr="00993704" w:rsidRDefault="00993704" w:rsidP="00993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993704" w:rsidRPr="00993704" w:rsidRDefault="00993704" w:rsidP="0099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04" w:rsidRPr="00993704" w:rsidRDefault="00993704" w:rsidP="0099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ВАТ "Племінне птахогосподарство "Комунарське", у  судове засідання з розгляду  заяви   про  заміну сторони у виконавчому документі у справі № 2/124 за позовом  Перевальського районного центру зайнятості до Відкритого акціонерного товариства "Племінне птахо господарство "Комунарське"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 зала судових засідань №  о  09:15 год.  02 вересня 2021 року.</w:t>
      </w:r>
    </w:p>
    <w:p w:rsidR="00993704" w:rsidRPr="00993704" w:rsidRDefault="00993704" w:rsidP="0099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93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9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3704" w:rsidRPr="00993704" w:rsidRDefault="00993704" w:rsidP="0099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993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9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3704" w:rsidRPr="00993704" w:rsidRDefault="00993704" w:rsidP="00993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3704" w:rsidRPr="00993704" w:rsidRDefault="00993704" w:rsidP="0099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9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9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С.В. Борзаниця </w:t>
      </w:r>
    </w:p>
    <w:p w:rsidR="00993704" w:rsidRPr="00993704" w:rsidRDefault="00993704" w:rsidP="00993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04" w:rsidRPr="00993704" w:rsidRDefault="00993704" w:rsidP="00993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993704" w:rsidRPr="00993704" w:rsidRDefault="00993704" w:rsidP="0099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04" w:rsidRPr="00993704" w:rsidRDefault="00993704" w:rsidP="00993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27.08.21                                        А.В.Пелецький</w:t>
      </w:r>
    </w:p>
    <w:p w:rsidR="003734FE" w:rsidRDefault="00993704" w:rsidP="00993704">
      <w:r w:rsidRPr="009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3734FE" w:rsidSect="00794322">
      <w:pgSz w:w="12488" w:h="16949"/>
      <w:pgMar w:top="851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AF"/>
    <w:rsid w:val="003734FE"/>
    <w:rsid w:val="00794322"/>
    <w:rsid w:val="00993704"/>
    <w:rsid w:val="00B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5A55-A5D5-495F-B3B8-124FF60B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993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9937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9937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993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9937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99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2021-08-28T06:53:00Z</dcterms:created>
  <dcterms:modified xsi:type="dcterms:W3CDTF">2021-08-28T06:53:00Z</dcterms:modified>
</cp:coreProperties>
</file>