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0384" w14:textId="77777777" w:rsidR="00FF719C" w:rsidRPr="00FF719C" w:rsidRDefault="00FF719C" w:rsidP="00FF7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представника позивача </w:t>
      </w:r>
      <w:r w:rsidRPr="00FF71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Солодкого Володимира Івановича (м.Золоте) у  підготовче засідання з розгляду адміністративної справи №360/208/22 </w:t>
      </w:r>
    </w:p>
    <w:p w14:paraId="1BE3CD1A" w14:textId="77777777" w:rsidR="00FF719C" w:rsidRPr="00FF719C" w:rsidRDefault="00FF719C" w:rsidP="00FF7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13 березня 2023 року </w:t>
      </w:r>
    </w:p>
    <w:p w14:paraId="0D401260" w14:textId="77777777" w:rsidR="00FF719C" w:rsidRPr="00FF719C" w:rsidRDefault="00FF719C" w:rsidP="00FF71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0D9BA1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представника позивача  Солодкого Володимира Івановича у справі №360/208/22 за позовом  Льовіної Олени Василівни до Головного управління Пенсійного фонду України в Луганській області, Головного управління Пенсійного фонду України в Луганській області  про визнання протиправним та скасування рішення щодо відмови в призначенні пенсії за віком, зобов'язання призначити пенсію за віком, зарахувавши до стажу певні періоди роботи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09:00 год. 22 березня 2023 року.</w:t>
      </w:r>
    </w:p>
    <w:p w14:paraId="1B185684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0FBBD681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420D075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69E9D7D1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B09596C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40B85EAC" w14:textId="77777777" w:rsidR="00FF719C" w:rsidRPr="00FF719C" w:rsidRDefault="00FF719C" w:rsidP="00FF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7C14CF89" w14:textId="77777777" w:rsidR="00FF719C" w:rsidRPr="00FF719C" w:rsidRDefault="00FF719C" w:rsidP="00FF719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15AA4F7" w14:textId="456ABFEB" w:rsidR="008F42E2" w:rsidRDefault="00FF719C" w:rsidP="00FF719C">
      <w:r w:rsidRPr="00FF71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FF719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F71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8"/>
    <w:rsid w:val="00020EA7"/>
    <w:rsid w:val="00262C85"/>
    <w:rsid w:val="00294C5A"/>
    <w:rsid w:val="00464153"/>
    <w:rsid w:val="00767718"/>
    <w:rsid w:val="00BC2F7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536F-DA2B-4F45-9886-3EDD354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FF7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FF7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FF7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FF7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FF7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FF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2023-03-13T06:40:00Z</dcterms:created>
  <dcterms:modified xsi:type="dcterms:W3CDTF">2023-03-13T06:40:00Z</dcterms:modified>
</cp:coreProperties>
</file>