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61" w:rsidRPr="006B1661" w:rsidRDefault="006B1661" w:rsidP="006B1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відповідача Сільськогосподарське товариство з обмеженою відповідальністю "Зоря"  () у судове засідання з розгляду  заяви   про  відновлення втраченого судового провадження у адміністративній справі №2а-2684/08 </w:t>
      </w:r>
    </w:p>
    <w:p w:rsidR="006B1661" w:rsidRPr="006B1661" w:rsidRDefault="006B1661" w:rsidP="006B16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575"/>
        <w:gridCol w:w="3576"/>
      </w:tblGrid>
      <w:tr w:rsidR="006B1661" w:rsidRPr="006B1661" w:rsidTr="006B1661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B1661" w:rsidRPr="006B1661" w:rsidRDefault="006B1661" w:rsidP="006B16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серпня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B1661" w:rsidRPr="006B1661" w:rsidRDefault="006B1661" w:rsidP="006B16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B1661" w:rsidRPr="006B1661" w:rsidRDefault="006B1661" w:rsidP="006B16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6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6B1661" w:rsidRPr="006B1661" w:rsidRDefault="006B1661" w:rsidP="006B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61" w:rsidRPr="006B1661" w:rsidRDefault="006B1661" w:rsidP="006B1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викликає як  відповідача Сільськогосподарське товариство з обмеженою відповідальністю "Зоря"  , у  судове засідання з розгляду  заяви   про  відновлення втраченого судового провадження у справі № 2а-2684/08 за позовом  Перевальський районний центр зайнятості до Сільськогосподарське товариство з обмеженою відповідальністю "Зоря" про про відновлення втраченого судового провадження, яке відбудеться у приміщені суду за адресою: Луганська область, м. Сєвєродонецьк, проспект Космонавтів, 18,  зала судових засідань №  о  09:10 год.  10 серпня 2021 року.</w:t>
      </w:r>
    </w:p>
    <w:p w:rsidR="006B1661" w:rsidRPr="006B1661" w:rsidRDefault="006B1661" w:rsidP="006B1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6B16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6B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1661" w:rsidRPr="006B1661" w:rsidRDefault="006B1661" w:rsidP="006B16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6B16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6B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1661" w:rsidRPr="006B1661" w:rsidRDefault="006B1661" w:rsidP="006B16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6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B1661" w:rsidRPr="006B1661" w:rsidRDefault="006B1661" w:rsidP="006B16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6B1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6B1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І.В. Тихонов </w:t>
      </w:r>
    </w:p>
    <w:p w:rsidR="006B1661" w:rsidRPr="006B1661" w:rsidRDefault="006B1661" w:rsidP="006B166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661" w:rsidRPr="006B1661" w:rsidRDefault="006B1661" w:rsidP="006B16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 на офіційному веб-сайті суду</w:t>
      </w:r>
    </w:p>
    <w:p w:rsidR="006B1661" w:rsidRPr="006B1661" w:rsidRDefault="006B1661" w:rsidP="006B16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4FE" w:rsidRDefault="006B1661" w:rsidP="006B1661">
      <w:r w:rsidRPr="006B1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04.08.21                                        А.В.Пелецький</w:t>
      </w:r>
      <w:bookmarkStart w:id="0" w:name="_GoBack"/>
      <w:bookmarkEnd w:id="0"/>
    </w:p>
    <w:sectPr w:rsidR="003734FE" w:rsidSect="00794322">
      <w:pgSz w:w="12488" w:h="16949"/>
      <w:pgMar w:top="851" w:right="851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808"/>
    <w:rsid w:val="003734FE"/>
    <w:rsid w:val="00673808"/>
    <w:rsid w:val="006B1661"/>
    <w:rsid w:val="0079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01D8A-F137-49A5-9019-8887303F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6B1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6B166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6B166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6B16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61">
    <w:name w:val="ps61"/>
    <w:basedOn w:val="a"/>
    <w:rsid w:val="006B16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6B1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2021-08-05T07:06:00Z</dcterms:created>
  <dcterms:modified xsi:type="dcterms:W3CDTF">2021-08-05T07:06:00Z</dcterms:modified>
</cp:coreProperties>
</file>