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44" w:rsidRPr="00C74344" w:rsidRDefault="00C74344" w:rsidP="00C7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Фрунзенську селищну раду Слов'яносербського району Луганської області (м.Фрунзе) у судове засідання з розгляду адміністративної справи №360/2504/21 </w:t>
      </w:r>
    </w:p>
    <w:p w:rsidR="00C74344" w:rsidRPr="00C74344" w:rsidRDefault="00C74344" w:rsidP="00C7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C74344" w:rsidRPr="00C74344" w:rsidTr="00C7434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74344" w:rsidRPr="00C74344" w:rsidRDefault="00C74344" w:rsidP="00C74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липня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74344" w:rsidRPr="00C74344" w:rsidRDefault="00C74344" w:rsidP="00C7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74344" w:rsidRPr="00C74344" w:rsidRDefault="00C74344" w:rsidP="00C743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C74344" w:rsidRPr="00C74344" w:rsidRDefault="00C74344" w:rsidP="00C7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44" w:rsidRPr="00C74344" w:rsidRDefault="00C74344" w:rsidP="00C7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   у справі № 360/2504/21, за позовом  Криворученко Лариси Іванівни до Фрунзенської селищної ради Слов'яносербського району Луганської області про розірвання трудового договору, яке відбудеться у приміщені суду за адресою: Луганська область, м. Сєвєродонецьк, проспект Космонавтів, 18,  зала судових засідань №6  о  13:20 год.  14 липня 2021 року.</w:t>
      </w:r>
    </w:p>
    <w:p w:rsidR="00C74344" w:rsidRPr="00C74344" w:rsidRDefault="00C74344" w:rsidP="00C7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:rsidR="00C74344" w:rsidRPr="00C74344" w:rsidRDefault="00C74344" w:rsidP="00C7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C74344" w:rsidRPr="00C74344" w:rsidRDefault="00C74344" w:rsidP="00C7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:rsidR="00C74344" w:rsidRPr="00C74344" w:rsidRDefault="00C74344" w:rsidP="00C7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74344" w:rsidRPr="00C74344" w:rsidRDefault="00C74344" w:rsidP="00C7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74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44" w:rsidRPr="00C74344" w:rsidRDefault="00C74344" w:rsidP="00C743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743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344" w:rsidRPr="00C74344" w:rsidRDefault="00C74344" w:rsidP="00C743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344" w:rsidRPr="00C74344" w:rsidRDefault="00C74344" w:rsidP="00C74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7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Кисельова </w:t>
      </w:r>
    </w:p>
    <w:p w:rsidR="00C74344" w:rsidRPr="00C74344" w:rsidRDefault="00C74344" w:rsidP="00C743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74344" w:rsidRPr="00C74344" w:rsidRDefault="00C74344" w:rsidP="00C7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C74344" w:rsidRPr="00C74344" w:rsidRDefault="00C74344" w:rsidP="00C74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344" w:rsidRPr="00C74344" w:rsidRDefault="00C74344" w:rsidP="00C743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07.07.21                                        А.В.Пелецький </w:t>
      </w:r>
    </w:p>
    <w:p w:rsidR="00A94189" w:rsidRDefault="00C74344" w:rsidP="00C74344">
      <w:r w:rsidRPr="00C74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A9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8F"/>
    <w:rsid w:val="00600B8F"/>
    <w:rsid w:val="00A94189"/>
    <w:rsid w:val="00C7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C743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C743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C743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C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C743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C743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C743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C7434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C7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2021-07-07T06:40:00Z</dcterms:created>
  <dcterms:modified xsi:type="dcterms:W3CDTF">2021-07-07T06:40:00Z</dcterms:modified>
</cp:coreProperties>
</file>