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ED" w:rsidRPr="00F500ED" w:rsidRDefault="00F500ED" w:rsidP="00F500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Судник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Світлана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Сергіївна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уганськ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№360/4191/21 </w:t>
      </w:r>
    </w:p>
    <w:p w:rsidR="00F500ED" w:rsidRPr="00F500ED" w:rsidRDefault="00F500ED" w:rsidP="00F50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3168"/>
        <w:gridCol w:w="3169"/>
      </w:tblGrid>
      <w:tr w:rsidR="00F500ED" w:rsidRPr="00F500ED" w:rsidTr="00F500ED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500ED" w:rsidRPr="00F500ED" w:rsidRDefault="00F500ED" w:rsidP="00F5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07 </w:t>
            </w:r>
            <w:proofErr w:type="spellStart"/>
            <w:r w:rsidRPr="00F5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F5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500ED" w:rsidRPr="00F500ED" w:rsidRDefault="00F500ED" w:rsidP="00F5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500ED" w:rsidRPr="00F500ED" w:rsidRDefault="00F500ED" w:rsidP="00F500E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F5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F500ED" w:rsidRPr="00F500ED" w:rsidRDefault="00F500ED" w:rsidP="00F50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ED" w:rsidRPr="00F500ED" w:rsidRDefault="00F500ED" w:rsidP="00F50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   у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360/4191/21, за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Головного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ДПС у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Судник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Світлани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Сергіївни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proofErr w:type="gram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proofErr w:type="gram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податкової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заборгованості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приміщені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Луганська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м.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Космонавтів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18,  зала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 о  08:20 год.  08 листопада 2021 року.</w:t>
      </w:r>
    </w:p>
    <w:p w:rsidR="00F500ED" w:rsidRPr="00F500ED" w:rsidRDefault="00F500ED" w:rsidP="00F50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про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неможливості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прибути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суду.</w:t>
      </w:r>
    </w:p>
    <w:p w:rsidR="00F500ED" w:rsidRPr="00F500ED" w:rsidRDefault="00F500ED" w:rsidP="00F50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неявки в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 КАС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ідка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експерта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спеціаліста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 КАС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185-3 Кодексу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00ED" w:rsidRPr="00F500ED" w:rsidRDefault="00F500ED" w:rsidP="00F50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 КАС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передбачена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штрафу.</w:t>
      </w:r>
    </w:p>
    <w:p w:rsidR="00F500ED" w:rsidRPr="00F500ED" w:rsidRDefault="00F500ED" w:rsidP="00F50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0ED" w:rsidRPr="00F500ED" w:rsidRDefault="00F500ED" w:rsidP="00F50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детальну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</w:t>
      </w:r>
      <w:proofErr w:type="gram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телефону (06452) 2-51-70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суду: </w:t>
      </w:r>
      <w:r w:rsidRPr="00F500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00ED" w:rsidRPr="00F500ED" w:rsidRDefault="00F500ED" w:rsidP="00F50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розгляді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канцелярії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офіційну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суду: </w:t>
      </w:r>
      <w:r w:rsidRPr="00F500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00ED" w:rsidRPr="00F500ED" w:rsidRDefault="00F500ED" w:rsidP="00F500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00ED" w:rsidRPr="00F500ED" w:rsidRDefault="00F500ED" w:rsidP="00F50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proofErr w:type="gram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F5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Є.</w:t>
      </w:r>
      <w:proofErr w:type="gramEnd"/>
      <w:r w:rsidRPr="00F5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О. </w:t>
      </w:r>
      <w:proofErr w:type="spellStart"/>
      <w:r w:rsidRPr="00F5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Кисельова</w:t>
      </w:r>
      <w:proofErr w:type="spellEnd"/>
      <w:r w:rsidRPr="00F5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500ED" w:rsidRPr="00F500ED" w:rsidRDefault="00F500ED" w:rsidP="00F500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00ED" w:rsidRPr="00F500ED" w:rsidRDefault="00F500ED" w:rsidP="00F500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F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</w:t>
      </w:r>
    </w:p>
    <w:p w:rsidR="00F500ED" w:rsidRPr="00F500ED" w:rsidRDefault="00F500ED" w:rsidP="00F50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E5" w:rsidRDefault="00F500ED" w:rsidP="00F500ED">
      <w:r w:rsidRPr="00F5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07.10.21                                        </w:t>
      </w:r>
      <w:proofErr w:type="spellStart"/>
      <w:r w:rsidRPr="00F5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А.В.Пелецький</w:t>
      </w:r>
      <w:bookmarkStart w:id="0" w:name="_GoBack"/>
      <w:bookmarkEnd w:id="0"/>
      <w:proofErr w:type="spellEnd"/>
    </w:p>
    <w:sectPr w:rsidR="0055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06"/>
    <w:rsid w:val="003C1406"/>
    <w:rsid w:val="005503E5"/>
    <w:rsid w:val="00F5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9">
    <w:name w:val="ps9"/>
    <w:basedOn w:val="a"/>
    <w:rsid w:val="00F500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F500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F500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F500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F500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4">
    <w:name w:val="ps4"/>
    <w:basedOn w:val="a"/>
    <w:rsid w:val="00F500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81">
    <w:name w:val="ps81"/>
    <w:basedOn w:val="a"/>
    <w:rsid w:val="00F500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"/>
    <w:rsid w:val="00F5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9">
    <w:name w:val="ps9"/>
    <w:basedOn w:val="a"/>
    <w:rsid w:val="00F500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F500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F500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F500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F500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4">
    <w:name w:val="ps4"/>
    <w:basedOn w:val="a"/>
    <w:rsid w:val="00F500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81">
    <w:name w:val="ps81"/>
    <w:basedOn w:val="a"/>
    <w:rsid w:val="00F500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"/>
    <w:rsid w:val="00F5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2021-10-07T11:53:00Z</dcterms:created>
  <dcterms:modified xsi:type="dcterms:W3CDTF">2021-10-07T11:53:00Z</dcterms:modified>
</cp:coreProperties>
</file>