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7D29" w14:textId="77777777" w:rsidR="00D4343D" w:rsidRPr="00D4343D" w:rsidRDefault="00D4343D" w:rsidP="00D4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третю особу Ковальчук Сергій Юрійович ( смт Дзержинський  ) у підготовче судове засідання з розгляду адміністративної справи №360/4971/20 </w:t>
      </w:r>
    </w:p>
    <w:p w14:paraId="6C3145CA" w14:textId="77777777" w:rsidR="00D4343D" w:rsidRPr="00D4343D" w:rsidRDefault="00D4343D" w:rsidP="00D4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4343D" w:rsidRPr="00D4343D" w14:paraId="7E8FF2EA" w14:textId="77777777" w:rsidTr="00D4343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94F438E" w14:textId="77777777" w:rsidR="00D4343D" w:rsidRPr="00D4343D" w:rsidRDefault="00D4343D" w:rsidP="00D43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травня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0DF6B17" w14:textId="77777777" w:rsidR="00D4343D" w:rsidRPr="00D4343D" w:rsidRDefault="00D4343D" w:rsidP="00D4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61C164B" w14:textId="77777777" w:rsidR="00D4343D" w:rsidRPr="00D4343D" w:rsidRDefault="00D4343D" w:rsidP="00D434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7366F9A2" w14:textId="77777777" w:rsidR="00D4343D" w:rsidRPr="00D4343D" w:rsidRDefault="00D4343D" w:rsidP="00D4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BB27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третя особа  Ковальчук Сергій Юрійович у справі № 360/4971/20, за позовом  Чижикова Едуарда Валерійовича до Головного управління Пенсійного фонду України в Луганській області про зобов’язання вчинити певні дії, яке відбудеться у приміщені суду за адресою: Луганська область, м. Сєвєродонецьк, проспект Космонавтів, 18,  зала судових засідань №  о  09:30 год.  01 червня 2021 року.</w:t>
      </w:r>
    </w:p>
    <w:p w14:paraId="68AFB862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3841730D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41E77F55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690CAFE6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50A76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43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2F06AA" w14:textId="77777777" w:rsidR="00D4343D" w:rsidRPr="00D4343D" w:rsidRDefault="00D4343D" w:rsidP="00D43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D434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1F91A1" w14:textId="77777777" w:rsidR="00D4343D" w:rsidRPr="00D4343D" w:rsidRDefault="00D4343D" w:rsidP="00D434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2035F0" w14:textId="7122C0A6" w:rsidR="00040D84" w:rsidRDefault="00D4343D" w:rsidP="00D4343D">
      <w:r w:rsidRPr="00D4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D4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D43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К.Є. Петросян</w:t>
      </w:r>
    </w:p>
    <w:sectPr w:rsidR="000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EC"/>
    <w:rsid w:val="00040D84"/>
    <w:rsid w:val="00C161EC"/>
    <w:rsid w:val="00C2242B"/>
    <w:rsid w:val="00D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AD48-65FC-47A4-8F33-29D25C8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D43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D434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D434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434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D434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D434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2021-05-18T06:39:00Z</dcterms:created>
  <dcterms:modified xsi:type="dcterms:W3CDTF">2021-05-18T06:39:00Z</dcterms:modified>
</cp:coreProperties>
</file>