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5B75" w14:textId="77777777" w:rsidR="005D65A8" w:rsidRPr="005D65A8" w:rsidRDefault="005D65A8" w:rsidP="005D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5D65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Підгорного Артема Вікторовича (м.Сєвєродонецьк) у  судове засідання з розгляду адміністративної справи №360/6776/21 </w:t>
      </w:r>
    </w:p>
    <w:p w14:paraId="47A05745" w14:textId="77777777" w:rsidR="005D65A8" w:rsidRPr="005D65A8" w:rsidRDefault="005D65A8" w:rsidP="005D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20 квітня 2023 року </w:t>
      </w:r>
    </w:p>
    <w:p w14:paraId="6D40BBA5" w14:textId="77777777" w:rsidR="005D65A8" w:rsidRPr="005D65A8" w:rsidRDefault="005D65A8" w:rsidP="005D65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6B9104" w14:textId="77777777" w:rsidR="005D65A8" w:rsidRPr="005D65A8" w:rsidRDefault="005D65A8" w:rsidP="005D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Підгорного Артема Вікторовича у справі №360/6776/21 за позовом  Підгорного Артема Вікторовича до Головного управління ДПС у Луганській області про  визнання протиправними та скасування податкових повідомлень - рішень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10:00 год. 23 травня 2023 року.</w:t>
      </w:r>
    </w:p>
    <w:p w14:paraId="24A72BD5" w14:textId="77777777" w:rsidR="005D65A8" w:rsidRPr="005D65A8" w:rsidRDefault="005D65A8" w:rsidP="005D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3C495B01" w14:textId="77777777" w:rsidR="005D65A8" w:rsidRPr="005D65A8" w:rsidRDefault="005D65A8" w:rsidP="005D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534F9EC" w14:textId="77777777" w:rsidR="005D65A8" w:rsidRPr="005D65A8" w:rsidRDefault="005D65A8" w:rsidP="005D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3C64B44B" w14:textId="77777777" w:rsidR="005D65A8" w:rsidRPr="005D65A8" w:rsidRDefault="005D65A8" w:rsidP="005D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Одночасно інформуємо, що Ви маєте можливість ознайомитися з текстом ухвали суду від 18.04.23 в Єдиному державному реєстрі судових рішень за посиланням: http://reyestr.court.gov.ua/Review/110284783. </w:t>
      </w:r>
    </w:p>
    <w:p w14:paraId="7E6567C0" w14:textId="77777777" w:rsidR="005D65A8" w:rsidRPr="005D65A8" w:rsidRDefault="005D65A8" w:rsidP="005D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134A2E08" w14:textId="77777777" w:rsidR="005D65A8" w:rsidRPr="005D65A8" w:rsidRDefault="005D65A8" w:rsidP="005D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1FD4B75C" w14:textId="77777777" w:rsidR="005D65A8" w:rsidRPr="005D65A8" w:rsidRDefault="005D65A8" w:rsidP="005D65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5A99F8CC" w14:textId="3E8AFEB7" w:rsidR="00E9462A" w:rsidRDefault="005D65A8" w:rsidP="005D65A8">
      <w:r w:rsidRPr="005D65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5D65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5D65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К.Є. Петросян</w:t>
      </w:r>
    </w:p>
    <w:sectPr w:rsidR="00E9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2A"/>
    <w:rsid w:val="005D65A8"/>
    <w:rsid w:val="00E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11DB-A1A8-4C9E-AB31-CB06A770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5D65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5D65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5D65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5D65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5D65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5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Насретдинов</dc:creator>
  <cp:keywords/>
  <dc:description/>
  <cp:lastModifiedBy>Роман Насретдинов</cp:lastModifiedBy>
  <cp:revision>2</cp:revision>
  <dcterms:created xsi:type="dcterms:W3CDTF">2023-04-20T08:13:00Z</dcterms:created>
  <dcterms:modified xsi:type="dcterms:W3CDTF">2023-04-20T08:13:00Z</dcterms:modified>
</cp:coreProperties>
</file>