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060A" w14:textId="77777777" w:rsidR="008F41BA" w:rsidRPr="008F41BA" w:rsidRDefault="008F41BA" w:rsidP="008F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позивача Чеха Анатолія Івановича (м. Луганськ) у підготовче судове засідання з розгляду адміністративної справи №812/214/15 </w:t>
      </w:r>
    </w:p>
    <w:p w14:paraId="15B26BD4" w14:textId="77777777" w:rsidR="008F41BA" w:rsidRPr="008F41BA" w:rsidRDefault="008F41BA" w:rsidP="008F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F41BA" w:rsidRPr="008F41BA" w14:paraId="21602853" w14:textId="77777777" w:rsidTr="008F41BA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78DF4E59" w14:textId="77777777" w:rsidR="008F41BA" w:rsidRPr="008F41BA" w:rsidRDefault="008F41BA" w:rsidP="008F4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серпня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29CD9E3A" w14:textId="77777777" w:rsidR="008F41BA" w:rsidRPr="008F41BA" w:rsidRDefault="008F41BA" w:rsidP="008F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503BCE24" w14:textId="77777777" w:rsidR="008F41BA" w:rsidRPr="008F41BA" w:rsidRDefault="008F41BA" w:rsidP="008F41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00F7CB8D" w14:textId="77777777" w:rsidR="008F41BA" w:rsidRPr="008F41BA" w:rsidRDefault="008F41BA" w:rsidP="008F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89A11" w14:textId="77777777" w:rsidR="008F41BA" w:rsidRPr="008F41BA" w:rsidRDefault="008F41BA" w:rsidP="008F4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позивача  Чеха Анатолія Івановича   у справі № 812/214/15, за позовом  Чеха Анатолія Івановича до Міністерства доходів та зборів України про визнання неправомірними та скасування наказів № 163-о від 12.03.2015, № 145-о від 16.03.2015, поновлення на посаді, стягнення середнього заробітку за час вимушеного прогулу, яке відбудеться у приміщені суду за адресою: Луганська область, м. Сєвєродонецьк, проспект Космонавтів, 18,  зала судових засідань №  о  11:00 год.  15 вересня 2021 року.</w:t>
      </w:r>
    </w:p>
    <w:p w14:paraId="254B60B6" w14:textId="77777777" w:rsidR="008F41BA" w:rsidRPr="008F41BA" w:rsidRDefault="008F41BA" w:rsidP="008F4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14:paraId="57C9DF96" w14:textId="77777777" w:rsidR="008F41BA" w:rsidRPr="008F41BA" w:rsidRDefault="008F41BA" w:rsidP="008F4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7693638B" w14:textId="77777777" w:rsidR="008F41BA" w:rsidRPr="008F41BA" w:rsidRDefault="008F41BA" w:rsidP="008F4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14:paraId="0F5EB479" w14:textId="77777777" w:rsidR="008F41BA" w:rsidRPr="008F41BA" w:rsidRDefault="008F41BA" w:rsidP="008F4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3E4BDE" w14:textId="77777777" w:rsidR="008F41BA" w:rsidRPr="008F41BA" w:rsidRDefault="008F41BA" w:rsidP="008F4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F41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F1492E" w14:textId="77777777" w:rsidR="008F41BA" w:rsidRPr="008F41BA" w:rsidRDefault="008F41BA" w:rsidP="008F4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8F41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915921" w14:textId="77777777" w:rsidR="008F41BA" w:rsidRPr="008F41BA" w:rsidRDefault="008F41BA" w:rsidP="008F4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1524A6" w14:textId="77777777" w:rsidR="008F41BA" w:rsidRPr="008F41BA" w:rsidRDefault="008F41BA" w:rsidP="008F4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8F4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Н.М. Басова </w:t>
      </w:r>
    </w:p>
    <w:p w14:paraId="772BD017" w14:textId="77777777" w:rsidR="008F41BA" w:rsidRPr="008F41BA" w:rsidRDefault="008F41BA" w:rsidP="008F4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DAEFC0" w14:textId="77777777" w:rsidR="008F41BA" w:rsidRPr="008F41BA" w:rsidRDefault="008F41BA" w:rsidP="008F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14:paraId="782C7A14" w14:textId="77777777" w:rsidR="008F41BA" w:rsidRPr="008F41BA" w:rsidRDefault="008F41BA" w:rsidP="008F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44F98" w14:textId="77777777" w:rsidR="008F41BA" w:rsidRPr="008F41BA" w:rsidRDefault="008F41BA" w:rsidP="008F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11.08.21                                        А.В.Пелецький </w:t>
      </w:r>
    </w:p>
    <w:p w14:paraId="12F4EFAB" w14:textId="067E5DA7" w:rsidR="009A31ED" w:rsidRDefault="008F41BA" w:rsidP="008F41BA">
      <w:r w:rsidRPr="008F4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9A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ED"/>
    <w:rsid w:val="008F41BA"/>
    <w:rsid w:val="009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C67C9-5552-4AAB-B454-140D78B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8F41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8F41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8F41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8F41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8F41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8F41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8F41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8F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2021-08-13T08:35:00Z</dcterms:created>
  <dcterms:modified xsi:type="dcterms:W3CDTF">2021-08-13T08:35:00Z</dcterms:modified>
</cp:coreProperties>
</file>