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CE" w:rsidRPr="006646CE" w:rsidRDefault="006646CE" w:rsidP="00664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ДП "Антрацит"  () у судове засідання з розгляду  заяви   про  заміну сторони у виконавчому документі у адміністративній справі №812/1292/14 </w:t>
      </w:r>
    </w:p>
    <w:p w:rsidR="006646CE" w:rsidRPr="006646CE" w:rsidRDefault="006646CE" w:rsidP="00664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6646CE" w:rsidRPr="006646CE" w:rsidTr="006646C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646CE" w:rsidRPr="006646CE" w:rsidRDefault="006646CE" w:rsidP="0066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вересня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646CE" w:rsidRPr="006646CE" w:rsidRDefault="006646CE" w:rsidP="0066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646CE" w:rsidRPr="006646CE" w:rsidRDefault="006646CE" w:rsidP="00664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6646CE" w:rsidRPr="006646CE" w:rsidRDefault="006646CE" w:rsidP="0066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CE" w:rsidRPr="006646CE" w:rsidRDefault="006646CE" w:rsidP="00664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ДП "Антрацит", у  судове засідання з розгляду  заяви   про  заміну сторони у виконавчому документі у справі № 812/1292/14 за позовом  Костянтинівсько-Дружківського об'єднаного управління Пенсійного фонду України Донецької області до Державного підприємства "Антрацит" в особі відокремленого підрозділу "Шахта "Партизанська" про  заміну сторони у виконавчому документі, яке відбудеться у приміщені суду за адресою: Луганська область, м. Сєвєродонецьк, проспект Космонавтів, 18,  зала судових засідань №  о  10:45 год.  20 вересня 2021 року.</w:t>
      </w:r>
    </w:p>
    <w:p w:rsidR="006646CE" w:rsidRPr="006646CE" w:rsidRDefault="006646CE" w:rsidP="00664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64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6CE" w:rsidRPr="006646CE" w:rsidRDefault="006646CE" w:rsidP="00664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64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6CE" w:rsidRPr="006646CE" w:rsidRDefault="006646CE" w:rsidP="00664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46CE" w:rsidRPr="006646CE" w:rsidRDefault="006646CE" w:rsidP="00664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6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С.В. Борзаниця </w:t>
      </w:r>
    </w:p>
    <w:p w:rsidR="006646CE" w:rsidRPr="006646CE" w:rsidRDefault="006646CE" w:rsidP="00664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CE" w:rsidRPr="006646CE" w:rsidRDefault="006646CE" w:rsidP="00664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6646CE" w:rsidRPr="006646CE" w:rsidRDefault="006646CE" w:rsidP="0066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CE" w:rsidRPr="006646CE" w:rsidRDefault="006646CE" w:rsidP="00664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13.09.21                                        А.В.Пелецький</w:t>
      </w:r>
    </w:p>
    <w:p w:rsidR="003734FE" w:rsidRDefault="006646CE" w:rsidP="006646CE">
      <w:r w:rsidRPr="0066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04"/>
    <w:rsid w:val="003734FE"/>
    <w:rsid w:val="006646CE"/>
    <w:rsid w:val="00794322"/>
    <w:rsid w:val="00A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9D93-8BCE-45E2-B02C-D2CBCEF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6646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6646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6646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646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6646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6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2021-09-13T08:39:00Z</dcterms:created>
  <dcterms:modified xsi:type="dcterms:W3CDTF">2021-09-13T08:39:00Z</dcterms:modified>
</cp:coreProperties>
</file>