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10F10" w14:textId="77777777" w:rsidR="00C54CBC" w:rsidRPr="00C54CBC" w:rsidRDefault="00C54CBC" w:rsidP="00C54C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54CBC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Оголошення</w:t>
      </w:r>
      <w:proofErr w:type="spellEnd"/>
      <w:r w:rsidRPr="00C54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C54CB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виклик</w:t>
      </w:r>
      <w:proofErr w:type="spellEnd"/>
      <w:r w:rsidRPr="00C54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54CBC">
        <w:rPr>
          <w:rFonts w:ascii="Times New Roman" w:eastAsia="Times New Roman" w:hAnsi="Times New Roman" w:cs="Times New Roman"/>
          <w:sz w:val="24"/>
          <w:szCs w:val="24"/>
          <w:lang w:eastAsia="ru-RU"/>
        </w:rPr>
        <w:t>як  </w:t>
      </w:r>
      <w:proofErr w:type="spellStart"/>
      <w:r w:rsidRPr="00C54C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позивача</w:t>
      </w:r>
      <w:proofErr w:type="spellEnd"/>
      <w:proofErr w:type="gramEnd"/>
      <w:r w:rsidRPr="00C54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Чеха </w:t>
      </w:r>
      <w:proofErr w:type="spellStart"/>
      <w:r w:rsidRPr="00C54CB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Анатолія</w:t>
      </w:r>
      <w:proofErr w:type="spellEnd"/>
      <w:r w:rsidRPr="00C54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4CBC">
        <w:rPr>
          <w:rFonts w:ascii="Times New Roman" w:eastAsia="Times New Roman" w:hAnsi="Times New Roman" w:cs="Times New Roman"/>
          <w:sz w:val="24"/>
          <w:szCs w:val="24"/>
          <w:lang w:eastAsia="ru-RU"/>
        </w:rPr>
        <w:t>Івановича</w:t>
      </w:r>
      <w:proofErr w:type="spellEnd"/>
      <w:r w:rsidRPr="00C54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(м. </w:t>
      </w:r>
      <w:proofErr w:type="spellStart"/>
      <w:r w:rsidRPr="00C54CBC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</w:t>
      </w:r>
      <w:proofErr w:type="spellEnd"/>
      <w:r w:rsidRPr="00C54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у </w:t>
      </w:r>
      <w:proofErr w:type="spellStart"/>
      <w:r w:rsidRPr="00C54CBC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підготовче</w:t>
      </w:r>
      <w:proofErr w:type="spellEnd"/>
      <w:r w:rsidRPr="00C54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4CB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судове</w:t>
      </w:r>
      <w:proofErr w:type="spellEnd"/>
      <w:r w:rsidRPr="00C54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4CB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засідання</w:t>
      </w:r>
      <w:proofErr w:type="spellEnd"/>
      <w:r w:rsidRPr="00C54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C54CB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розгляду</w:t>
      </w:r>
      <w:proofErr w:type="spellEnd"/>
      <w:r w:rsidRPr="00C54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4CB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адміністративної</w:t>
      </w:r>
      <w:proofErr w:type="spellEnd"/>
      <w:r w:rsidRPr="00C54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4CBC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справи</w:t>
      </w:r>
      <w:proofErr w:type="spellEnd"/>
      <w:r w:rsidRPr="00C54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№812/214/15 </w:t>
      </w:r>
    </w:p>
    <w:p w14:paraId="771BCBE6" w14:textId="77777777" w:rsidR="00C54CBC" w:rsidRPr="00C54CBC" w:rsidRDefault="00C54CBC" w:rsidP="00C54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8"/>
        <w:gridCol w:w="3098"/>
        <w:gridCol w:w="3099"/>
      </w:tblGrid>
      <w:tr w:rsidR="00C54CBC" w:rsidRPr="00C54CBC" w14:paraId="7B3452C6" w14:textId="77777777" w:rsidTr="00C54CBC">
        <w:trPr>
          <w:tblCellSpacing w:w="0" w:type="dxa"/>
        </w:trPr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14:paraId="006A36C3" w14:textId="77777777" w:rsidR="00C54CBC" w:rsidRPr="00C54CBC" w:rsidRDefault="00C54CBC" w:rsidP="00C54C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липня 2021 року</w:t>
            </w: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14:paraId="05C3823A" w14:textId="77777777" w:rsidR="00C54CBC" w:rsidRPr="00C54CBC" w:rsidRDefault="00C54CBC" w:rsidP="00C54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14:paraId="3867A511" w14:textId="77777777" w:rsidR="00C54CBC" w:rsidRPr="00C54CBC" w:rsidRDefault="00C54CBC" w:rsidP="00C54CB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C54C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Сєвєродонецьк</w:t>
            </w:r>
            <w:proofErr w:type="spellEnd"/>
          </w:p>
        </w:tc>
      </w:tr>
    </w:tbl>
    <w:p w14:paraId="21586F77" w14:textId="77777777" w:rsidR="00C54CBC" w:rsidRPr="00C54CBC" w:rsidRDefault="00C54CBC" w:rsidP="00C54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B8F3AF" w14:textId="77777777" w:rsidR="00C54CBC" w:rsidRPr="00C54CBC" w:rsidRDefault="00C54CBC" w:rsidP="00C54C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54CBC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Луганський</w:t>
      </w:r>
      <w:proofErr w:type="spellEnd"/>
      <w:r w:rsidRPr="00C54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4CBC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окружний</w:t>
      </w:r>
      <w:proofErr w:type="spellEnd"/>
      <w:r w:rsidRPr="00C54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4CB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адміністративний</w:t>
      </w:r>
      <w:proofErr w:type="spellEnd"/>
      <w:r w:rsidRPr="00C54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 </w:t>
      </w:r>
      <w:proofErr w:type="spellStart"/>
      <w:r w:rsidRPr="00C54CB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викликає</w:t>
      </w:r>
      <w:proofErr w:type="spellEnd"/>
      <w:r w:rsidRPr="00C54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  </w:t>
      </w:r>
      <w:proofErr w:type="spellStart"/>
      <w:r w:rsidRPr="00C54C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позивача</w:t>
      </w:r>
      <w:proofErr w:type="spellEnd"/>
      <w:r w:rsidRPr="00C54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Чеха </w:t>
      </w:r>
      <w:proofErr w:type="spellStart"/>
      <w:r w:rsidRPr="00C54CB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Анатолія</w:t>
      </w:r>
      <w:proofErr w:type="spellEnd"/>
      <w:r w:rsidRPr="00C54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4CBC">
        <w:rPr>
          <w:rFonts w:ascii="Times New Roman" w:eastAsia="Times New Roman" w:hAnsi="Times New Roman" w:cs="Times New Roman"/>
          <w:sz w:val="24"/>
          <w:szCs w:val="24"/>
          <w:lang w:eastAsia="ru-RU"/>
        </w:rPr>
        <w:t>Івановича</w:t>
      </w:r>
      <w:proofErr w:type="spellEnd"/>
      <w:r w:rsidRPr="00C54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C54CBC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справі</w:t>
      </w:r>
      <w:proofErr w:type="spellEnd"/>
      <w:r w:rsidRPr="00C54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812/214/15, за </w:t>
      </w:r>
      <w:proofErr w:type="spellStart"/>
      <w:r w:rsidRPr="00C54C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позовом</w:t>
      </w:r>
      <w:proofErr w:type="spellEnd"/>
      <w:r w:rsidRPr="00C54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Чеха </w:t>
      </w:r>
      <w:proofErr w:type="spellStart"/>
      <w:r w:rsidRPr="00C54CB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Анатолія</w:t>
      </w:r>
      <w:proofErr w:type="spellEnd"/>
      <w:r w:rsidRPr="00C54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4CBC">
        <w:rPr>
          <w:rFonts w:ascii="Times New Roman" w:eastAsia="Times New Roman" w:hAnsi="Times New Roman" w:cs="Times New Roman"/>
          <w:sz w:val="24"/>
          <w:szCs w:val="24"/>
          <w:lang w:eastAsia="ru-RU"/>
        </w:rPr>
        <w:t>Івановича</w:t>
      </w:r>
      <w:proofErr w:type="spellEnd"/>
      <w:r w:rsidRPr="00C54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C54CBC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Міністерства</w:t>
      </w:r>
      <w:proofErr w:type="spellEnd"/>
      <w:r w:rsidRPr="00C54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4C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доходів</w:t>
      </w:r>
      <w:proofErr w:type="spellEnd"/>
      <w:r w:rsidRPr="00C54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C54CBC">
        <w:rPr>
          <w:rFonts w:ascii="Times New Roman" w:eastAsia="Times New Roman" w:hAnsi="Times New Roman" w:cs="Times New Roman"/>
          <w:sz w:val="24"/>
          <w:szCs w:val="24"/>
          <w:lang w:eastAsia="ru-RU"/>
        </w:rPr>
        <w:t>зборів</w:t>
      </w:r>
      <w:proofErr w:type="spellEnd"/>
      <w:r w:rsidRPr="00C54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4CBC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C54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C54CB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визнання</w:t>
      </w:r>
      <w:proofErr w:type="spellEnd"/>
      <w:r w:rsidRPr="00C54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4CB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неправомірними</w:t>
      </w:r>
      <w:proofErr w:type="spellEnd"/>
      <w:r w:rsidRPr="00C54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C54CB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скасування</w:t>
      </w:r>
      <w:proofErr w:type="spellEnd"/>
      <w:r w:rsidRPr="00C54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4C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наказів</w:t>
      </w:r>
      <w:proofErr w:type="spellEnd"/>
      <w:r w:rsidRPr="00C54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163-о </w:t>
      </w:r>
      <w:proofErr w:type="spellStart"/>
      <w:r w:rsidRPr="00C54CB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C54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12.03.2015, № 145-о </w:t>
      </w:r>
      <w:proofErr w:type="spellStart"/>
      <w:r w:rsidRPr="00C54CB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C54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16.03.2015, </w:t>
      </w:r>
      <w:proofErr w:type="spellStart"/>
      <w:r w:rsidRPr="00C54C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поновлення</w:t>
      </w:r>
      <w:proofErr w:type="spellEnd"/>
      <w:r w:rsidRPr="00C54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C54C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посаді</w:t>
      </w:r>
      <w:proofErr w:type="spellEnd"/>
      <w:r w:rsidRPr="00C54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54C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стягнення</w:t>
      </w:r>
      <w:proofErr w:type="spellEnd"/>
      <w:r w:rsidRPr="00C54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4CB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середнього</w:t>
      </w:r>
      <w:proofErr w:type="spellEnd"/>
      <w:r w:rsidRPr="00C54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4CB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заробітку</w:t>
      </w:r>
      <w:proofErr w:type="spellEnd"/>
      <w:r w:rsidRPr="00C54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час </w:t>
      </w:r>
      <w:proofErr w:type="spellStart"/>
      <w:r w:rsidRPr="00C54CB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вимушеного</w:t>
      </w:r>
      <w:proofErr w:type="spellEnd"/>
      <w:r w:rsidRPr="00C54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прогулу, яке </w:t>
      </w:r>
      <w:proofErr w:type="spellStart"/>
      <w:r w:rsidRPr="00C54CB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відбудеться</w:t>
      </w:r>
      <w:proofErr w:type="spellEnd"/>
      <w:r w:rsidRPr="00C54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C54C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приміщені</w:t>
      </w:r>
      <w:proofErr w:type="spellEnd"/>
      <w:r w:rsidRPr="00C54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суду за </w:t>
      </w:r>
      <w:proofErr w:type="spellStart"/>
      <w:r w:rsidRPr="00C54CBC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адресою</w:t>
      </w:r>
      <w:proofErr w:type="spellEnd"/>
      <w:r w:rsidRPr="00C54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C54CBC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Луганська</w:t>
      </w:r>
      <w:proofErr w:type="spellEnd"/>
      <w:r w:rsidRPr="00C54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область, м. </w:t>
      </w:r>
      <w:proofErr w:type="spellStart"/>
      <w:r w:rsidRPr="00C54CBC">
        <w:rPr>
          <w:rFonts w:ascii="Times New Roman" w:eastAsia="Times New Roman" w:hAnsi="Times New Roman" w:cs="Times New Roman"/>
          <w:sz w:val="24"/>
          <w:szCs w:val="24"/>
          <w:lang w:eastAsia="ru-RU"/>
        </w:rPr>
        <w:t>Сєвєродонецьк</w:t>
      </w:r>
      <w:proofErr w:type="spellEnd"/>
      <w:r w:rsidRPr="00C54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проспект </w:t>
      </w:r>
      <w:proofErr w:type="spellStart"/>
      <w:r w:rsidRPr="00C54C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Космонавтів</w:t>
      </w:r>
      <w:proofErr w:type="spellEnd"/>
      <w:r w:rsidRPr="00C54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18,  зала </w:t>
      </w:r>
      <w:proofErr w:type="spellStart"/>
      <w:r w:rsidRPr="00C54CB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судових</w:t>
      </w:r>
      <w:proofErr w:type="spellEnd"/>
      <w:r w:rsidRPr="00C54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4CB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засідань</w:t>
      </w:r>
      <w:proofErr w:type="spellEnd"/>
      <w:r w:rsidRPr="00C54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№6  о  09:30 год.  10 </w:t>
      </w:r>
      <w:proofErr w:type="spellStart"/>
      <w:r w:rsidRPr="00C54CB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серпня</w:t>
      </w:r>
      <w:proofErr w:type="spellEnd"/>
      <w:r w:rsidRPr="00C54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року.</w:t>
      </w:r>
    </w:p>
    <w:p w14:paraId="4A69570B" w14:textId="77777777" w:rsidR="00C54CBC" w:rsidRPr="00C54CBC" w:rsidRDefault="00C54CBC" w:rsidP="00C54C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54CB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Учасники</w:t>
      </w:r>
      <w:proofErr w:type="spellEnd"/>
      <w:r w:rsidRPr="00C54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4CBC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справи</w:t>
      </w:r>
      <w:proofErr w:type="spellEnd"/>
      <w:r w:rsidRPr="00C54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4CBC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зобов’язані</w:t>
      </w:r>
      <w:proofErr w:type="spellEnd"/>
      <w:r w:rsidRPr="00C54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4C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повідомити</w:t>
      </w:r>
      <w:proofErr w:type="spellEnd"/>
      <w:r w:rsidRPr="00C54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 про </w:t>
      </w:r>
      <w:proofErr w:type="spellStart"/>
      <w:r w:rsidRPr="00C54C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наявність</w:t>
      </w:r>
      <w:proofErr w:type="spellEnd"/>
      <w:r w:rsidRPr="00C54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4C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поважних</w:t>
      </w:r>
      <w:proofErr w:type="spellEnd"/>
      <w:r w:rsidRPr="00C54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причин </w:t>
      </w:r>
      <w:proofErr w:type="spellStart"/>
      <w:r w:rsidRPr="00C54CB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неможливості</w:t>
      </w:r>
      <w:proofErr w:type="spellEnd"/>
      <w:r w:rsidRPr="00C54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4C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прибути</w:t>
      </w:r>
      <w:proofErr w:type="spellEnd"/>
      <w:r w:rsidRPr="00C54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54C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суду</w:t>
      </w:r>
      <w:proofErr w:type="gramEnd"/>
      <w:r w:rsidRPr="00C54C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63D0C00" w14:textId="77777777" w:rsidR="00C54CBC" w:rsidRPr="00C54CBC" w:rsidRDefault="00C54CBC" w:rsidP="00C54C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54C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Наслідки</w:t>
      </w:r>
      <w:proofErr w:type="spellEnd"/>
      <w:r w:rsidRPr="00C54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неявки в </w:t>
      </w:r>
      <w:proofErr w:type="spellStart"/>
      <w:r w:rsidRPr="00C54CB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судове</w:t>
      </w:r>
      <w:proofErr w:type="spellEnd"/>
      <w:r w:rsidRPr="00C54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4CB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засідання</w:t>
      </w:r>
      <w:proofErr w:type="spellEnd"/>
      <w:r w:rsidRPr="00C54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4CB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учасників</w:t>
      </w:r>
      <w:proofErr w:type="spellEnd"/>
      <w:r w:rsidRPr="00C54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4CBC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справи</w:t>
      </w:r>
      <w:proofErr w:type="spellEnd"/>
      <w:r w:rsidRPr="00C54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4CB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передбачені</w:t>
      </w:r>
      <w:proofErr w:type="spellEnd"/>
      <w:r w:rsidRPr="00C54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4C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статтями</w:t>
      </w:r>
      <w:proofErr w:type="spellEnd"/>
      <w:r w:rsidRPr="00C54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205 КАС </w:t>
      </w:r>
      <w:proofErr w:type="spellStart"/>
      <w:r w:rsidRPr="00C54CBC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C54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54CBC">
        <w:rPr>
          <w:rFonts w:ascii="Times New Roman" w:eastAsia="Times New Roman" w:hAnsi="Times New Roman" w:cs="Times New Roman"/>
          <w:sz w:val="24"/>
          <w:szCs w:val="24"/>
          <w:lang w:eastAsia="ru-RU"/>
        </w:rPr>
        <w:t>свідка</w:t>
      </w:r>
      <w:proofErr w:type="spellEnd"/>
      <w:r w:rsidRPr="00C54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54CBC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експерта</w:t>
      </w:r>
      <w:proofErr w:type="spellEnd"/>
      <w:r w:rsidRPr="00C54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54CB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спеціаліста</w:t>
      </w:r>
      <w:proofErr w:type="spellEnd"/>
      <w:r w:rsidRPr="00C54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C54C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статтею</w:t>
      </w:r>
      <w:proofErr w:type="spellEnd"/>
      <w:r w:rsidRPr="00C54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206 КАС </w:t>
      </w:r>
      <w:proofErr w:type="spellStart"/>
      <w:r w:rsidRPr="00C54CBC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C54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C54C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статтею</w:t>
      </w:r>
      <w:proofErr w:type="spellEnd"/>
      <w:r w:rsidRPr="00C54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185-3 Кодексу </w:t>
      </w:r>
      <w:proofErr w:type="spellStart"/>
      <w:r w:rsidRPr="00C54CBC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C54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C54CB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адміністративні</w:t>
      </w:r>
      <w:proofErr w:type="spellEnd"/>
      <w:r w:rsidRPr="00C54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4C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правопорушення</w:t>
      </w:r>
      <w:proofErr w:type="spellEnd"/>
      <w:r w:rsidRPr="00C54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2F022F06" w14:textId="77777777" w:rsidR="00C54CBC" w:rsidRPr="00C54CBC" w:rsidRDefault="00C54CBC" w:rsidP="00C54C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54C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Статтею</w:t>
      </w:r>
      <w:proofErr w:type="spellEnd"/>
      <w:r w:rsidRPr="00C54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149 КАС </w:t>
      </w:r>
      <w:proofErr w:type="spellStart"/>
      <w:r w:rsidRPr="00C54CBC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C54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4CB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передбачена</w:t>
      </w:r>
      <w:proofErr w:type="spellEnd"/>
      <w:r w:rsidRPr="00C54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4CB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можливість</w:t>
      </w:r>
      <w:proofErr w:type="spellEnd"/>
      <w:r w:rsidRPr="00C54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4C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постановлення</w:t>
      </w:r>
      <w:proofErr w:type="spellEnd"/>
      <w:r w:rsidRPr="00C54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4CBC">
        <w:rPr>
          <w:rFonts w:ascii="Times New Roman" w:eastAsia="Times New Roman" w:hAnsi="Times New Roman" w:cs="Times New Roman"/>
          <w:sz w:val="24"/>
          <w:szCs w:val="24"/>
          <w:lang w:eastAsia="ru-RU"/>
        </w:rPr>
        <w:t>ухвали</w:t>
      </w:r>
      <w:proofErr w:type="spellEnd"/>
      <w:r w:rsidRPr="00C54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C54C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стягнення</w:t>
      </w:r>
      <w:proofErr w:type="spellEnd"/>
      <w:r w:rsidRPr="00C54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штрафу.</w:t>
      </w:r>
    </w:p>
    <w:p w14:paraId="01D2B68D" w14:textId="77777777" w:rsidR="00C54CBC" w:rsidRPr="00C54CBC" w:rsidRDefault="00C54CBC" w:rsidP="00C54C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54CB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Одночасно</w:t>
      </w:r>
      <w:proofErr w:type="spellEnd"/>
      <w:r w:rsidRPr="00C54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4CBC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інформуємо</w:t>
      </w:r>
      <w:proofErr w:type="spellEnd"/>
      <w:r w:rsidRPr="00C54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54CBC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C54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 </w:t>
      </w:r>
      <w:proofErr w:type="spellStart"/>
      <w:r w:rsidRPr="00C54CB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маєте</w:t>
      </w:r>
      <w:proofErr w:type="spellEnd"/>
      <w:r w:rsidRPr="00C54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4CB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можливість</w:t>
      </w:r>
      <w:proofErr w:type="spellEnd"/>
      <w:r w:rsidRPr="00C54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4CBC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ознайомитися</w:t>
      </w:r>
      <w:proofErr w:type="spellEnd"/>
      <w:r w:rsidRPr="00C54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текстом </w:t>
      </w:r>
      <w:proofErr w:type="spellStart"/>
      <w:r w:rsidRPr="00C54CBC">
        <w:rPr>
          <w:rFonts w:ascii="Times New Roman" w:eastAsia="Times New Roman" w:hAnsi="Times New Roman" w:cs="Times New Roman"/>
          <w:sz w:val="24"/>
          <w:szCs w:val="24"/>
          <w:lang w:eastAsia="ru-RU"/>
        </w:rPr>
        <w:t>ухвали</w:t>
      </w:r>
      <w:proofErr w:type="spellEnd"/>
      <w:r w:rsidRPr="00C54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суду </w:t>
      </w:r>
      <w:proofErr w:type="spellStart"/>
      <w:r w:rsidRPr="00C54CB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C54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14.07.2021 про </w:t>
      </w:r>
      <w:proofErr w:type="spellStart"/>
      <w:r w:rsidRPr="00C54C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поновлення</w:t>
      </w:r>
      <w:proofErr w:type="spellEnd"/>
      <w:r w:rsidRPr="00C54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4C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провадження</w:t>
      </w:r>
      <w:proofErr w:type="spellEnd"/>
      <w:r w:rsidRPr="00C54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C54CBC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справі</w:t>
      </w:r>
      <w:proofErr w:type="spellEnd"/>
      <w:r w:rsidRPr="00C54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C54CBC">
        <w:rPr>
          <w:rFonts w:ascii="Times New Roman" w:eastAsia="Times New Roman" w:hAnsi="Times New Roman" w:cs="Times New Roman"/>
          <w:sz w:val="24"/>
          <w:szCs w:val="24"/>
          <w:lang w:eastAsia="ru-RU"/>
        </w:rPr>
        <w:t>Єдиному</w:t>
      </w:r>
      <w:proofErr w:type="spellEnd"/>
      <w:r w:rsidRPr="00C54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державному </w:t>
      </w:r>
      <w:proofErr w:type="spellStart"/>
      <w:r w:rsidRPr="00C54CB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реєстрі</w:t>
      </w:r>
      <w:proofErr w:type="spellEnd"/>
      <w:r w:rsidRPr="00C54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4CB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судових</w:t>
      </w:r>
      <w:proofErr w:type="spellEnd"/>
      <w:r w:rsidRPr="00C54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4CBC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рішень</w:t>
      </w:r>
      <w:proofErr w:type="spellEnd"/>
      <w:r w:rsidRPr="00C54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C54C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посиланням</w:t>
      </w:r>
      <w:proofErr w:type="spellEnd"/>
      <w:r w:rsidRPr="00C54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http://reyestr.court.gov.ua/Review/98302814 </w:t>
      </w:r>
    </w:p>
    <w:p w14:paraId="0BB1E9A3" w14:textId="77777777" w:rsidR="00C54CBC" w:rsidRPr="00C54CBC" w:rsidRDefault="00C54CBC" w:rsidP="00C54C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54CBC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Більш</w:t>
      </w:r>
      <w:proofErr w:type="spellEnd"/>
      <w:r w:rsidRPr="00C54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4CB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детальну</w:t>
      </w:r>
      <w:proofErr w:type="spellEnd"/>
      <w:r w:rsidRPr="00C54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4CBC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інформацію</w:t>
      </w:r>
      <w:proofErr w:type="spellEnd"/>
      <w:r w:rsidRPr="00C54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C54CBC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справі</w:t>
      </w:r>
      <w:proofErr w:type="spellEnd"/>
      <w:r w:rsidRPr="00C54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4CB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можна</w:t>
      </w:r>
      <w:proofErr w:type="spellEnd"/>
      <w:r w:rsidRPr="00C54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4CB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отримати</w:t>
      </w:r>
      <w:proofErr w:type="spellEnd"/>
      <w:r w:rsidRPr="00C54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номером телефону (06452) 2-51-70 </w:t>
      </w:r>
      <w:proofErr w:type="spellStart"/>
      <w:r w:rsidRPr="00C54CBC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C54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C54CBC">
        <w:rPr>
          <w:rFonts w:ascii="Times New Roman" w:eastAsia="Times New Roman" w:hAnsi="Times New Roman" w:cs="Times New Roman"/>
          <w:sz w:val="24"/>
          <w:szCs w:val="24"/>
          <w:lang w:eastAsia="ru-RU"/>
        </w:rPr>
        <w:t>офіційному</w:t>
      </w:r>
      <w:proofErr w:type="spellEnd"/>
      <w:r w:rsidRPr="00C54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веб </w:t>
      </w:r>
      <w:proofErr w:type="spellStart"/>
      <w:r w:rsidRPr="00C54CB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сайті</w:t>
      </w:r>
      <w:proofErr w:type="spellEnd"/>
      <w:r w:rsidRPr="00C54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суду: </w:t>
      </w:r>
      <w:r w:rsidRPr="00C54CB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https://adm.lg.court.gov.ua</w:t>
      </w:r>
      <w:r w:rsidRPr="00C54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435CBE5A" w14:textId="77777777" w:rsidR="00C54CBC" w:rsidRPr="00C54CBC" w:rsidRDefault="00C54CBC" w:rsidP="00C54C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Заяви, </w:t>
      </w:r>
      <w:proofErr w:type="spellStart"/>
      <w:r w:rsidRPr="00C54CB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клопотання</w:t>
      </w:r>
      <w:proofErr w:type="spellEnd"/>
      <w:r w:rsidRPr="00C54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54C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докази</w:t>
      </w:r>
      <w:proofErr w:type="spellEnd"/>
      <w:r w:rsidRPr="00C54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54CBC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C54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 </w:t>
      </w:r>
      <w:proofErr w:type="spellStart"/>
      <w:r w:rsidRPr="00C54CB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</w:t>
      </w:r>
      <w:proofErr w:type="spellEnd"/>
      <w:r w:rsidRPr="00C54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4CBC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врахувати</w:t>
      </w:r>
      <w:proofErr w:type="spellEnd"/>
      <w:r w:rsidRPr="00C54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</w:t>
      </w:r>
      <w:proofErr w:type="spellStart"/>
      <w:r w:rsidRPr="00C54CB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розгляді</w:t>
      </w:r>
      <w:proofErr w:type="spellEnd"/>
      <w:r w:rsidRPr="00C54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4CB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даної</w:t>
      </w:r>
      <w:proofErr w:type="spellEnd"/>
      <w:r w:rsidRPr="00C54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4CB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адміністративної</w:t>
      </w:r>
      <w:proofErr w:type="spellEnd"/>
      <w:r w:rsidRPr="00C54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4CBC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справи</w:t>
      </w:r>
      <w:proofErr w:type="spellEnd"/>
      <w:r w:rsidRPr="00C54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54CB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можуть</w:t>
      </w:r>
      <w:proofErr w:type="spellEnd"/>
      <w:r w:rsidRPr="00C54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бути </w:t>
      </w:r>
      <w:proofErr w:type="spellStart"/>
      <w:r w:rsidRPr="00C54C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надані</w:t>
      </w:r>
      <w:proofErr w:type="spellEnd"/>
      <w:r w:rsidRPr="00C54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4CB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особисто</w:t>
      </w:r>
      <w:proofErr w:type="spellEnd"/>
      <w:r w:rsidRPr="00C54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C54CB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канцелярії</w:t>
      </w:r>
      <w:proofErr w:type="spellEnd"/>
      <w:r w:rsidRPr="00C54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суду </w:t>
      </w:r>
      <w:proofErr w:type="spellStart"/>
      <w:r w:rsidRPr="00C54CBC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C54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4C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надіслані</w:t>
      </w:r>
      <w:proofErr w:type="spellEnd"/>
      <w:r w:rsidRPr="00C54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C54CBC">
        <w:rPr>
          <w:rFonts w:ascii="Times New Roman" w:eastAsia="Times New Roman" w:hAnsi="Times New Roman" w:cs="Times New Roman"/>
          <w:sz w:val="24"/>
          <w:szCs w:val="24"/>
          <w:lang w:eastAsia="ru-RU"/>
        </w:rPr>
        <w:t>офіційну</w:t>
      </w:r>
      <w:proofErr w:type="spellEnd"/>
      <w:r w:rsidRPr="00C54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4CBC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електронну</w:t>
      </w:r>
      <w:proofErr w:type="spellEnd"/>
      <w:r w:rsidRPr="00C54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адресу суду: </w:t>
      </w:r>
      <w:r w:rsidRPr="00C54CB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inbox@adm.lg.court.gov.ua</w:t>
      </w:r>
      <w:r w:rsidRPr="00C54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7FF4CA4" w14:textId="77777777" w:rsidR="00C54CBC" w:rsidRPr="00C54CBC" w:rsidRDefault="00C54CBC" w:rsidP="00C54C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C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782C04D8" w14:textId="77777777" w:rsidR="00C54CBC" w:rsidRPr="00C54CBC" w:rsidRDefault="00C54CBC" w:rsidP="00C54C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54C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Суддя</w:t>
      </w:r>
      <w:proofErr w:type="spellEnd"/>
      <w:r w:rsidRPr="00C54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                                                                                          </w:t>
      </w:r>
      <w:r w:rsidRPr="00C54C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Н.М. Басова </w:t>
      </w:r>
    </w:p>
    <w:p w14:paraId="4BC2C76E" w14:textId="77777777" w:rsidR="00C54CBC" w:rsidRPr="00C54CBC" w:rsidRDefault="00C54CBC" w:rsidP="00C54C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C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0A69B5A2" w14:textId="77777777" w:rsidR="00C54CBC" w:rsidRPr="00C54CBC" w:rsidRDefault="00C54CBC" w:rsidP="00C54C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54CB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Розміщено</w:t>
      </w:r>
      <w:proofErr w:type="spellEnd"/>
      <w:r w:rsidRPr="00C54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C54CBC">
        <w:rPr>
          <w:rFonts w:ascii="Times New Roman" w:eastAsia="Times New Roman" w:hAnsi="Times New Roman" w:cs="Times New Roman"/>
          <w:sz w:val="24"/>
          <w:szCs w:val="24"/>
          <w:lang w:eastAsia="ru-RU"/>
        </w:rPr>
        <w:t>офіційному</w:t>
      </w:r>
      <w:proofErr w:type="spellEnd"/>
      <w:r w:rsidRPr="00C54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веб-</w:t>
      </w:r>
      <w:proofErr w:type="spellStart"/>
      <w:r w:rsidRPr="00C54CB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сайті</w:t>
      </w:r>
      <w:proofErr w:type="spellEnd"/>
      <w:r w:rsidRPr="00C54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суду</w:t>
      </w:r>
    </w:p>
    <w:p w14:paraId="1469C632" w14:textId="77777777" w:rsidR="00C54CBC" w:rsidRPr="00C54CBC" w:rsidRDefault="00C54CBC" w:rsidP="00C54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E52470" w14:textId="77777777" w:rsidR="00C54CBC" w:rsidRPr="00C54CBC" w:rsidRDefault="00C54CBC" w:rsidP="00C54C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C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14.07.21                                        </w:t>
      </w:r>
      <w:proofErr w:type="spellStart"/>
      <w:r w:rsidRPr="00C54C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А.В.Пелецький</w:t>
      </w:r>
      <w:proofErr w:type="spellEnd"/>
      <w:r w:rsidRPr="00C54C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611B35AA" w14:textId="49B39FF9" w:rsidR="00E50C18" w:rsidRDefault="00C54CBC" w:rsidP="00C54CBC">
      <w:r w:rsidRPr="00C54C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sectPr w:rsidR="00E50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C18"/>
    <w:rsid w:val="00C54CBC"/>
    <w:rsid w:val="00E50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2B8A13-AFB5-4555-9CF1-7D77A0B95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9">
    <w:name w:val="ps9"/>
    <w:basedOn w:val="a"/>
    <w:rsid w:val="00C54CB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3">
    <w:name w:val="ps3"/>
    <w:basedOn w:val="a"/>
    <w:rsid w:val="00C54CB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1">
    <w:name w:val="ps1"/>
    <w:basedOn w:val="a"/>
    <w:rsid w:val="00C54CB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2">
    <w:name w:val="ps2"/>
    <w:basedOn w:val="a"/>
    <w:rsid w:val="00C54CB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0">
    <w:name w:val="ps0"/>
    <w:basedOn w:val="a"/>
    <w:rsid w:val="00C54CB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4">
    <w:name w:val="ps4"/>
    <w:basedOn w:val="a"/>
    <w:rsid w:val="00C54CB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81">
    <w:name w:val="ps81"/>
    <w:basedOn w:val="a"/>
    <w:rsid w:val="00C54CB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6">
    <w:name w:val="ps6"/>
    <w:basedOn w:val="a"/>
    <w:rsid w:val="00C54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2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1681</Characters>
  <Application>Microsoft Office Word</Application>
  <DocSecurity>0</DocSecurity>
  <Lines>14</Lines>
  <Paragraphs>3</Paragraphs>
  <ScaleCrop>false</ScaleCrop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2021-07-15T06:36:00Z</dcterms:created>
  <dcterms:modified xsi:type="dcterms:W3CDTF">2021-07-15T06:37:00Z</dcterms:modified>
</cp:coreProperties>
</file>