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770D" w14:textId="77777777" w:rsidR="00AC2F1D" w:rsidRPr="00AC2F1D" w:rsidRDefault="00AC2F1D" w:rsidP="00AC2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Оголошення про виклик як  позивача      </w:t>
      </w:r>
      <w:r w:rsidRPr="00AC2F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Падалку Олексія Вікторовича ( м. Сватове, Сватівський район, Луганська область) у  судове засідання з розгляду адміністративної справи №360/8227/21 </w:t>
      </w:r>
    </w:p>
    <w:p w14:paraId="06F6E9D2" w14:textId="77777777" w:rsidR="00AC2F1D" w:rsidRPr="00AC2F1D" w:rsidRDefault="00AC2F1D" w:rsidP="00AC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2F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05 жовтня 2022 року </w:t>
      </w:r>
    </w:p>
    <w:p w14:paraId="4974C454" w14:textId="77777777" w:rsidR="00AC2F1D" w:rsidRPr="00AC2F1D" w:rsidRDefault="00AC2F1D" w:rsidP="00AC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F9C9658" w14:textId="77777777" w:rsidR="00AC2F1D" w:rsidRPr="00AC2F1D" w:rsidRDefault="00AC2F1D" w:rsidP="00AC2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Луганський окружний адміністративний суд викликає як  позивача    Падалку Олексія Вікторовича     у справі №360/8227/21 за позовом  Падалки Олексія Вікторовича до Головного управління Пенсійного фонду України у Київській області про визнання протиправним та скасування рішення про відмову у призначенні пенсії, зобов’язання зарахувати до пільгового стажу певні періоди роботи та призначити пенсію за віком на пільгових умовах відповідно до Списку №2, яке відбудеться у приміщенні суду за </w:t>
      </w:r>
      <w:proofErr w:type="spellStart"/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>: Дніпропетровська область, м. Дніпро, вул. Академіка Янгеля, 4,   о 10:30 год. 17 жовтня 2022 року.</w:t>
      </w:r>
    </w:p>
    <w:p w14:paraId="554080EA" w14:textId="77777777" w:rsidR="00AC2F1D" w:rsidRPr="00AC2F1D" w:rsidRDefault="00AC2F1D" w:rsidP="00AC2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269E6DC5" w14:textId="77777777" w:rsidR="00AC2F1D" w:rsidRPr="00AC2F1D" w:rsidRDefault="00AC2F1D" w:rsidP="00AC2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26E5F376" w14:textId="77777777" w:rsidR="00AC2F1D" w:rsidRPr="00AC2F1D" w:rsidRDefault="00AC2F1D" w:rsidP="00AC2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Статтею 149 КАС України передбачена можливість постановлення ухвали про стягнення штрафу.</w:t>
      </w:r>
    </w:p>
    <w:p w14:paraId="5EB9C7FD" w14:textId="77777777" w:rsidR="00AC2F1D" w:rsidRPr="00AC2F1D" w:rsidRDefault="00AC2F1D" w:rsidP="00AC2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83A11C0" w14:textId="77777777" w:rsidR="00AC2F1D" w:rsidRPr="00AC2F1D" w:rsidRDefault="00AC2F1D" w:rsidP="00AC2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суду: https://adm.lg.court.gov.ua. </w:t>
      </w:r>
    </w:p>
    <w:p w14:paraId="06C7A841" w14:textId="77777777" w:rsidR="00AC2F1D" w:rsidRPr="00AC2F1D" w:rsidRDefault="00AC2F1D" w:rsidP="00AC2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348E6D40" w14:textId="77777777" w:rsidR="00AC2F1D" w:rsidRPr="00AC2F1D" w:rsidRDefault="00AC2F1D" w:rsidP="00AC2F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57020D76" w14:textId="77777777" w:rsidR="00AC2F1D" w:rsidRDefault="00AC2F1D" w:rsidP="00AC2F1D">
      <w:r w:rsidRPr="00AC2F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Суддя</w:t>
      </w:r>
      <w:r w:rsidRPr="00AC2F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AC2F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О.В. </w:t>
      </w:r>
      <w:proofErr w:type="spellStart"/>
      <w:r w:rsidRPr="00AC2F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Ірметова</w:t>
      </w:r>
      <w:proofErr w:type="spellEnd"/>
    </w:p>
    <w:sectPr w:rsidR="00AC2F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1D"/>
    <w:rsid w:val="00A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F44B"/>
  <w15:chartTrackingRefBased/>
  <w15:docId w15:val="{A73B9C4A-96B5-46BC-AF35-4413A17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A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4">
    <w:name w:val="ps4"/>
    <w:basedOn w:val="a"/>
    <w:rsid w:val="00AC2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">
    <w:name w:val="ps1"/>
    <w:basedOn w:val="a"/>
    <w:rsid w:val="00AC2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">
    <w:name w:val="ps2"/>
    <w:basedOn w:val="a"/>
    <w:rsid w:val="00AC2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3">
    <w:name w:val="ps3"/>
    <w:basedOn w:val="a"/>
    <w:rsid w:val="00AC2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6">
    <w:name w:val="ps6"/>
    <w:basedOn w:val="a"/>
    <w:rsid w:val="00A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1162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2022-10-05T12:08:00Z</dcterms:created>
  <dcterms:modified xsi:type="dcterms:W3CDTF">2022-10-05T12:09:00Z</dcterms:modified>
</cp:coreProperties>
</file>