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3598" w14:textId="77777777" w:rsidR="00E76A7D" w:rsidRPr="00E76A7D" w:rsidRDefault="00E76A7D" w:rsidP="00E76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6A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Оголошення про виклик як  позивача </w:t>
      </w:r>
      <w:r w:rsidRPr="00E76A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 Кравченко Інну Махайлівну (м.Лисичанськ) у  підготовче засідання з розгляду адміністративної справи №360/8280/21 </w:t>
      </w:r>
    </w:p>
    <w:p w14:paraId="3EAEF551" w14:textId="77777777" w:rsidR="00E76A7D" w:rsidRPr="00E76A7D" w:rsidRDefault="00E76A7D" w:rsidP="00E7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6A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27 березня 2023 року </w:t>
      </w:r>
    </w:p>
    <w:p w14:paraId="5905E9E2" w14:textId="77777777" w:rsidR="00E76A7D" w:rsidRPr="00E76A7D" w:rsidRDefault="00E76A7D" w:rsidP="00E76A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2EA6B8D" w14:textId="77777777" w:rsidR="00E76A7D" w:rsidRPr="00E76A7D" w:rsidRDefault="00E76A7D" w:rsidP="00E76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6A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Луганський окружний адміністративний суд викликає як  позивача  Кравченко Інну Михайлівну у справі №360/8280/21 за позовом  Кравченко Інни Михайлівни до Головного управління Пенсійного фонду України в Луганській області про визнання протиправною бездіяльності, зобов'язання зарахувати до страхового стажу періоди роботи, здійснити перерахунок та виплату пенсії з урахуванням раніше виплачених сум у  підготовче засідання, яке відбудеться у приміщенні суду за адресою: Дніпропетровська область, м. Дніпро, вул. Академіка Янгеля, 4,  зала судових засідань № о 11:30 год. 11 квітня 2023 року.</w:t>
      </w:r>
    </w:p>
    <w:p w14:paraId="062CE202" w14:textId="77777777" w:rsidR="00E76A7D" w:rsidRPr="00E76A7D" w:rsidRDefault="00E76A7D" w:rsidP="00E76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6A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Учасники справи зобов’язані повідомити суд про наявність поважних причин неможливості прибути до суду.</w:t>
      </w:r>
    </w:p>
    <w:p w14:paraId="02E71BC8" w14:textId="77777777" w:rsidR="00E76A7D" w:rsidRPr="00E76A7D" w:rsidRDefault="00E76A7D" w:rsidP="00E76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6A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77216BD8" w14:textId="77777777" w:rsidR="00E76A7D" w:rsidRPr="00E76A7D" w:rsidRDefault="00E76A7D" w:rsidP="00E76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6A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Статтею 149 КАС України передбачена можливість постановлення ухвали про стягнення штрафу.</w:t>
      </w:r>
    </w:p>
    <w:p w14:paraId="58333368" w14:textId="77777777" w:rsidR="00E76A7D" w:rsidRPr="00E76A7D" w:rsidRDefault="00E76A7D" w:rsidP="00E76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6A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Одночасно інформуємо, що Ви маєте можливість ознайомитися з текстом ухвали суду від 22.03.2023 в Єдиному державному реєстрі судових рішень за посиланням: http://reyestr.court.gov.ua/Review/109754567. </w:t>
      </w:r>
    </w:p>
    <w:p w14:paraId="3F4809F4" w14:textId="77777777" w:rsidR="00E76A7D" w:rsidRPr="00E76A7D" w:rsidRDefault="00E76A7D" w:rsidP="00E76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6A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49B2A211" w14:textId="77777777" w:rsidR="00E76A7D" w:rsidRPr="00E76A7D" w:rsidRDefault="00E76A7D" w:rsidP="00E76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6A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65004A81" w14:textId="77777777" w:rsidR="00E76A7D" w:rsidRPr="00E76A7D" w:rsidRDefault="00E76A7D" w:rsidP="00E76A7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6A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11CEEC73" w14:textId="57371905" w:rsidR="008F42E2" w:rsidRDefault="00E76A7D" w:rsidP="00E76A7D">
      <w:r w:rsidRPr="00E76A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Суддя</w:t>
      </w:r>
      <w:r w:rsidRPr="00E76A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E76A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Є.О. Кисельова</w:t>
      </w:r>
    </w:p>
    <w:sectPr w:rsidR="008F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CF"/>
    <w:rsid w:val="00020EA7"/>
    <w:rsid w:val="00262C85"/>
    <w:rsid w:val="00294C5A"/>
    <w:rsid w:val="00464153"/>
    <w:rsid w:val="005139CF"/>
    <w:rsid w:val="00BC2F79"/>
    <w:rsid w:val="00E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596B9-CE6B-45BB-AD9D-D25DE024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E76A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4">
    <w:name w:val="ps4"/>
    <w:basedOn w:val="a"/>
    <w:rsid w:val="00E76A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1">
    <w:name w:val="ps1"/>
    <w:basedOn w:val="a"/>
    <w:rsid w:val="00E76A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2">
    <w:name w:val="ps2"/>
    <w:basedOn w:val="a"/>
    <w:rsid w:val="00E76A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3">
    <w:name w:val="ps3"/>
    <w:basedOn w:val="a"/>
    <w:rsid w:val="00E76A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6">
    <w:name w:val="ps6"/>
    <w:basedOn w:val="a"/>
    <w:rsid w:val="00E7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2023-03-27T12:44:00Z</dcterms:created>
  <dcterms:modified xsi:type="dcterms:W3CDTF">2023-03-27T12:44:00Z</dcterms:modified>
</cp:coreProperties>
</file>