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8165" w14:textId="77777777" w:rsidR="00C8086D" w:rsidRPr="00C8086D" w:rsidRDefault="00C8086D" w:rsidP="00C80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позивача </w:t>
      </w:r>
      <w:r w:rsidRPr="00C808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Кравченко Інни Михайлівни (м.Лисичанськ) у  підготовче засідання з розгляду адміністративної справи №360/8280/21 </w:t>
      </w:r>
    </w:p>
    <w:p w14:paraId="72FEBFFA" w14:textId="77777777" w:rsidR="00C8086D" w:rsidRPr="00C8086D" w:rsidRDefault="00C8086D" w:rsidP="00C80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17 квітня 2023 року </w:t>
      </w:r>
    </w:p>
    <w:p w14:paraId="3217D42E" w14:textId="77777777" w:rsidR="00C8086D" w:rsidRPr="00C8086D" w:rsidRDefault="00C8086D" w:rsidP="00C8086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733B403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позивача  Кравченко Інну Михайлівну у справі №360/8280/21 за позовом  Кравченко Інни Михайлівни до Головного управління Пенсійного фонду України в Луганській області про визнання протиправною бездіяльності, зобов'язання зарахувати до страхового стажу періоди роботи, здійснити перерахунок та виплату пенсії з урахуванням раніше виплачених сум у  підготовче засідання, яке відбудеться у приміщенні суду за адресою: Дніпропетровська область, м. Дніпро, вул. Академіка Янгеля, 4,  зала судових засідань № о 09:30 год. 27 квітня 2023 року.</w:t>
      </w:r>
    </w:p>
    <w:p w14:paraId="758DC5FB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5AF127CA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70906917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6F1C8918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Одночасно інформуємо, що Ви маєте можливість ознайомитися з текстом ухвали суду від 11.04.2023 в Єдиному державному реєстрі судових рішень за посиланням: http://reyestr.court.gov.ua/Review/110180849. </w:t>
      </w:r>
    </w:p>
    <w:p w14:paraId="34C453BB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ACD0A11" w14:textId="77777777" w:rsidR="00C8086D" w:rsidRPr="00C8086D" w:rsidRDefault="00C8086D" w:rsidP="00C80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70825E9" w14:textId="77777777" w:rsidR="00C8086D" w:rsidRPr="00C8086D" w:rsidRDefault="00C8086D" w:rsidP="00C8086D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09C8CB9D" w14:textId="6EA33FAC" w:rsidR="008F42E2" w:rsidRDefault="00C8086D" w:rsidP="00C8086D">
      <w:r w:rsidRPr="00C808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C8086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8086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76"/>
    <w:rsid w:val="00020EA7"/>
    <w:rsid w:val="00262C85"/>
    <w:rsid w:val="00294C5A"/>
    <w:rsid w:val="00373B76"/>
    <w:rsid w:val="00464153"/>
    <w:rsid w:val="00BC2F79"/>
    <w:rsid w:val="00C8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55330-CC7F-4CD7-96FB-D5EBDA74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C808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C808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C808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C808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C808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C8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2023-04-17T07:59:00Z</dcterms:created>
  <dcterms:modified xsi:type="dcterms:W3CDTF">2023-04-17T07:59:00Z</dcterms:modified>
</cp:coreProperties>
</file>