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84B1" w14:textId="77777777" w:rsidR="0044119D" w:rsidRPr="0044119D" w:rsidRDefault="0044119D" w:rsidP="00441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11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4411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Кравченко Інни Михайлівни (м.Лисичанськ) у  підготовче засідання з розгляду адміністративної справи №360/8280/21 </w:t>
      </w:r>
    </w:p>
    <w:p w14:paraId="27636D3E" w14:textId="77777777" w:rsidR="0044119D" w:rsidRPr="0044119D" w:rsidRDefault="0044119D" w:rsidP="00441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11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13 березня 2023 року </w:t>
      </w:r>
    </w:p>
    <w:p w14:paraId="2C62AF94" w14:textId="77777777" w:rsidR="0044119D" w:rsidRPr="0044119D" w:rsidRDefault="0044119D" w:rsidP="004411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F68240" w14:textId="77777777" w:rsidR="0044119D" w:rsidRPr="0044119D" w:rsidRDefault="0044119D" w:rsidP="0044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11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Кравченко Інну Михайлівну у справі №360/8280/21 за позовом  Кравченко Інни Михайлівни до Головного управління Пенсійного фонду України в Луганській області про визнання протиправною бездіяльності, зобов'язання зарахувати до страхового стажу періоди роботи, здійснити перерахунок та виплату пенсії з урахуванням раніше виплачених сум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10:30 год. 22 березня 2023 року.</w:t>
      </w:r>
    </w:p>
    <w:p w14:paraId="6BEFC802" w14:textId="77777777" w:rsidR="0044119D" w:rsidRPr="0044119D" w:rsidRDefault="0044119D" w:rsidP="0044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11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68D8F11B" w14:textId="77777777" w:rsidR="0044119D" w:rsidRPr="0044119D" w:rsidRDefault="0044119D" w:rsidP="0044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11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5A686BA" w14:textId="77777777" w:rsidR="0044119D" w:rsidRPr="0044119D" w:rsidRDefault="0044119D" w:rsidP="0044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11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408B7951" w14:textId="77777777" w:rsidR="0044119D" w:rsidRPr="0044119D" w:rsidRDefault="0044119D" w:rsidP="0044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11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1B9F9E8" w14:textId="77777777" w:rsidR="0044119D" w:rsidRPr="0044119D" w:rsidRDefault="0044119D" w:rsidP="0044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11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16B51F30" w14:textId="77777777" w:rsidR="0044119D" w:rsidRPr="0044119D" w:rsidRDefault="0044119D" w:rsidP="0044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11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3D7A291D" w14:textId="77777777" w:rsidR="0044119D" w:rsidRPr="0044119D" w:rsidRDefault="0044119D" w:rsidP="0044119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11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3B78C86" w14:textId="12880B9D" w:rsidR="008F42E2" w:rsidRDefault="0044119D" w:rsidP="0044119D">
      <w:r w:rsidRPr="004411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4411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4411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92"/>
    <w:rsid w:val="00020EA7"/>
    <w:rsid w:val="00262C85"/>
    <w:rsid w:val="00294C5A"/>
    <w:rsid w:val="0044119D"/>
    <w:rsid w:val="00464153"/>
    <w:rsid w:val="00965A92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566E-F076-4406-AA45-0499AA4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4411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4411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4411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4411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4411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44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2023-03-13T07:09:00Z</dcterms:created>
  <dcterms:modified xsi:type="dcterms:W3CDTF">2023-03-13T07:09:00Z</dcterms:modified>
</cp:coreProperties>
</file>