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EA1E" w14:textId="77777777" w:rsidR="002032C7" w:rsidRPr="002032C7" w:rsidRDefault="002032C7" w:rsidP="00203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24.12.2020 по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№2а-8302/08.</w:t>
      </w:r>
    </w:p>
    <w:p w14:paraId="0E083FEB" w14:textId="77777777" w:rsidR="002032C7" w:rsidRPr="002032C7" w:rsidRDefault="002032C7" w:rsidP="0020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2032C7" w:rsidRPr="002032C7" w14:paraId="1ADE1FC5" w14:textId="77777777" w:rsidTr="002032C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D88C4A1" w14:textId="77777777" w:rsidR="002032C7" w:rsidRPr="002032C7" w:rsidRDefault="002032C7" w:rsidP="00203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03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грудня</w:t>
            </w:r>
            <w:proofErr w:type="spellEnd"/>
            <w:r w:rsidRPr="00203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2EC3F69" w14:textId="77777777" w:rsidR="002032C7" w:rsidRPr="002032C7" w:rsidRDefault="002032C7" w:rsidP="0020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C4980C7" w14:textId="77777777" w:rsidR="002032C7" w:rsidRPr="002032C7" w:rsidRDefault="002032C7" w:rsidP="002032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03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14:paraId="56759B5C" w14:textId="77777777" w:rsidR="002032C7" w:rsidRPr="002032C7" w:rsidRDefault="002032C7" w:rsidP="0020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60D9B" w14:textId="77777777" w:rsidR="002032C7" w:rsidRPr="002032C7" w:rsidRDefault="002032C7" w:rsidP="00203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24.12.2020 по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№2а-8302/08 за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Ефендієва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Гумбат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Ісмаїл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Антрациті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4F6CF" w14:textId="77777777" w:rsidR="002032C7" w:rsidRPr="002032C7" w:rsidRDefault="002032C7" w:rsidP="00203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м.Антрацит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0D34A5" w14:textId="77777777" w:rsidR="002032C7" w:rsidRPr="002032C7" w:rsidRDefault="002032C7" w:rsidP="00203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24.12.2020  про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відновленні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втравченого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</w:t>
      </w:r>
    </w:p>
    <w:p w14:paraId="5CA988CA" w14:textId="77777777" w:rsidR="002032C7" w:rsidRPr="002032C7" w:rsidRDefault="002032C7" w:rsidP="00203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1881E" w14:textId="77777777" w:rsidR="002032C7" w:rsidRPr="002032C7" w:rsidRDefault="002032C7" w:rsidP="00203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С.В. Борзаниця </w:t>
      </w:r>
    </w:p>
    <w:p w14:paraId="42FFE5D4" w14:textId="77777777" w:rsidR="002032C7" w:rsidRPr="002032C7" w:rsidRDefault="002032C7" w:rsidP="002032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6B83E0" w14:textId="77777777" w:rsidR="003734FE" w:rsidRDefault="002032C7" w:rsidP="002032C7">
      <w:r w:rsidRPr="0020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DA"/>
    <w:rsid w:val="002032C7"/>
    <w:rsid w:val="003734FE"/>
    <w:rsid w:val="00794322"/>
    <w:rsid w:val="00AC20DA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8745"/>
  <w15:chartTrackingRefBased/>
  <w15:docId w15:val="{BD6B6D9F-CD83-43A8-A5C8-46F12184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032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032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2032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032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20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2020-12-24T10:11:00Z</dcterms:created>
  <dcterms:modified xsi:type="dcterms:W3CDTF">2020-12-31T09:19:00Z</dcterms:modified>
</cp:coreProperties>
</file>