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50" w:rsidRPr="00115450" w:rsidRDefault="00115450" w:rsidP="00115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боржника Булахову Аллу Михайлівну () у судове засідання з розгляду  заяви   про  заміну вибулої сторони правонаступником у адміністративній справі №2а-9783/10/1270 </w:t>
      </w:r>
    </w:p>
    <w:p w:rsidR="00115450" w:rsidRPr="00115450" w:rsidRDefault="00115450" w:rsidP="001154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115450" w:rsidRPr="00115450" w:rsidTr="0011545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15450" w:rsidRPr="00115450" w:rsidRDefault="00115450" w:rsidP="00115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жовтня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15450" w:rsidRPr="00115450" w:rsidRDefault="00115450" w:rsidP="001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15450" w:rsidRPr="00115450" w:rsidRDefault="00115450" w:rsidP="001154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115450" w:rsidRPr="00115450" w:rsidRDefault="00115450" w:rsidP="001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50" w:rsidRPr="00115450" w:rsidRDefault="00115450" w:rsidP="00115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боржника  Булахову Аллу Михайлівну, у  судове засідання з розгляду  заяви   про  заміну вибулої сторони правонаступником у справі № 2а-9783/10/1270 за позовом  Антрацитівського міського районного центру зайнятості-робочий орган виконавчої дирекції Фонду загальнообов"язкового державного соціального страхування України на випадок безробіття до Булахової Алли Михайлівни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 зала судових засідань №  о  09:00 год.  11 жовтня 2021 року.</w:t>
      </w:r>
    </w:p>
    <w:p w:rsidR="00115450" w:rsidRPr="00115450" w:rsidRDefault="00115450" w:rsidP="00115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1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11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450" w:rsidRPr="00115450" w:rsidRDefault="00115450" w:rsidP="00115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115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11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450" w:rsidRPr="00115450" w:rsidRDefault="00115450" w:rsidP="001154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5450" w:rsidRPr="00115450" w:rsidRDefault="00115450" w:rsidP="00115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11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1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С.В. Борзаниця </w:t>
      </w:r>
    </w:p>
    <w:p w:rsidR="00115450" w:rsidRPr="00115450" w:rsidRDefault="00115450" w:rsidP="001154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50" w:rsidRPr="00115450" w:rsidRDefault="00115450" w:rsidP="00115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115450" w:rsidRPr="00115450" w:rsidRDefault="00115450" w:rsidP="001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50" w:rsidRPr="00115450" w:rsidRDefault="00115450" w:rsidP="00115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04.10.21                                        Є.А.Стригунов</w:t>
      </w:r>
    </w:p>
    <w:p w:rsidR="003734FE" w:rsidRDefault="00115450" w:rsidP="00115450">
      <w:r w:rsidRPr="0011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3734FE" w:rsidSect="00794322">
      <w:pgSz w:w="12488" w:h="16949"/>
      <w:pgMar w:top="851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9"/>
    <w:rsid w:val="00115450"/>
    <w:rsid w:val="002346E9"/>
    <w:rsid w:val="003734FE"/>
    <w:rsid w:val="007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D1534-32A4-4430-B6BF-7D3F6F3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115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1154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1154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115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1154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11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2021-10-13T05:22:00Z</dcterms:created>
  <dcterms:modified xsi:type="dcterms:W3CDTF">2021-10-13T05:22:00Z</dcterms:modified>
</cp:coreProperties>
</file>