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3694" w14:textId="77777777" w:rsidR="00B51573" w:rsidRPr="00AB2998" w:rsidRDefault="0017396C" w:rsidP="00B51573">
      <w:pPr>
        <w:shd w:val="clear" w:color="auto" w:fill="FFFFFF"/>
        <w:spacing w:after="0" w:line="240" w:lineRule="auto"/>
        <w:jc w:val="center"/>
        <w:rPr>
          <w:rFonts w:ascii="Times New Roman" w:eastAsia="Times New Roman" w:hAnsi="Times New Roman" w:cs="Times New Roman"/>
          <w:b/>
          <w:bCs/>
          <w:sz w:val="28"/>
          <w:szCs w:val="28"/>
          <w:lang w:val="uk-UA" w:eastAsia="ru-RU"/>
        </w:rPr>
      </w:pPr>
      <w:bookmarkStart w:id="0" w:name="_Hlk13932449"/>
      <w:r w:rsidRPr="00AB2998">
        <w:rPr>
          <w:rFonts w:ascii="Times New Roman" w:eastAsia="Times New Roman" w:hAnsi="Times New Roman" w:cs="Times New Roman"/>
          <w:b/>
          <w:bCs/>
          <w:sz w:val="28"/>
          <w:szCs w:val="28"/>
          <w:lang w:val="uk-UA" w:eastAsia="ru-RU"/>
        </w:rPr>
        <w:t>Аналі</w:t>
      </w:r>
      <w:r w:rsidR="00B51573" w:rsidRPr="00AB2998">
        <w:rPr>
          <w:rFonts w:ascii="Times New Roman" w:eastAsia="Times New Roman" w:hAnsi="Times New Roman" w:cs="Times New Roman"/>
          <w:b/>
          <w:bCs/>
          <w:sz w:val="28"/>
          <w:szCs w:val="28"/>
          <w:lang w:val="uk-UA" w:eastAsia="ru-RU"/>
        </w:rPr>
        <w:t xml:space="preserve">з результатів розгляду звернень, що надійшли до суду </w:t>
      </w:r>
    </w:p>
    <w:p w14:paraId="19578071" w14:textId="0E524493" w:rsidR="0017396C" w:rsidRPr="00AB2998" w:rsidRDefault="00B51573" w:rsidP="00B51573">
      <w:pPr>
        <w:shd w:val="clear" w:color="auto" w:fill="FFFFFF"/>
        <w:spacing w:after="0" w:line="240" w:lineRule="auto"/>
        <w:jc w:val="center"/>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b/>
          <w:bCs/>
          <w:sz w:val="28"/>
          <w:szCs w:val="28"/>
          <w:lang w:val="uk-UA" w:eastAsia="ru-RU"/>
        </w:rPr>
        <w:t xml:space="preserve">протягом </w:t>
      </w:r>
      <w:r w:rsidR="000C5F74" w:rsidRPr="00AB2998">
        <w:rPr>
          <w:rFonts w:ascii="Times New Roman" w:eastAsia="Times New Roman" w:hAnsi="Times New Roman" w:cs="Times New Roman"/>
          <w:b/>
          <w:bCs/>
          <w:sz w:val="28"/>
          <w:szCs w:val="28"/>
          <w:lang w:val="uk-UA" w:eastAsia="ru-RU"/>
        </w:rPr>
        <w:t>20</w:t>
      </w:r>
      <w:r w:rsidR="004271F8" w:rsidRPr="00AB2998">
        <w:rPr>
          <w:rFonts w:ascii="Times New Roman" w:eastAsia="Times New Roman" w:hAnsi="Times New Roman" w:cs="Times New Roman"/>
          <w:b/>
          <w:bCs/>
          <w:sz w:val="28"/>
          <w:szCs w:val="28"/>
          <w:lang w:val="uk-UA" w:eastAsia="ru-RU"/>
        </w:rPr>
        <w:t>2</w:t>
      </w:r>
      <w:r w:rsidR="00E51B5F">
        <w:rPr>
          <w:rFonts w:ascii="Times New Roman" w:eastAsia="Times New Roman" w:hAnsi="Times New Roman" w:cs="Times New Roman"/>
          <w:b/>
          <w:bCs/>
          <w:sz w:val="28"/>
          <w:szCs w:val="28"/>
          <w:lang w:val="uk-UA" w:eastAsia="ru-RU"/>
        </w:rPr>
        <w:t>1</w:t>
      </w:r>
      <w:r w:rsidR="00276A7B" w:rsidRPr="00AB2998">
        <w:rPr>
          <w:rFonts w:ascii="Times New Roman" w:eastAsia="Times New Roman" w:hAnsi="Times New Roman" w:cs="Times New Roman"/>
          <w:b/>
          <w:bCs/>
          <w:sz w:val="28"/>
          <w:szCs w:val="28"/>
          <w:lang w:val="uk-UA" w:eastAsia="ru-RU"/>
        </w:rPr>
        <w:t xml:space="preserve"> р</w:t>
      </w:r>
      <w:r w:rsidR="00EF19D5" w:rsidRPr="00AB2998">
        <w:rPr>
          <w:rFonts w:ascii="Times New Roman" w:eastAsia="Times New Roman" w:hAnsi="Times New Roman" w:cs="Times New Roman"/>
          <w:b/>
          <w:bCs/>
          <w:sz w:val="28"/>
          <w:szCs w:val="28"/>
          <w:lang w:val="uk-UA" w:eastAsia="ru-RU"/>
        </w:rPr>
        <w:t>оку</w:t>
      </w:r>
    </w:p>
    <w:bookmarkEnd w:id="0"/>
    <w:p w14:paraId="4CE73D20" w14:textId="550C7493" w:rsidR="0017396C" w:rsidRPr="00AB2998" w:rsidRDefault="0017396C" w:rsidP="0017396C">
      <w:pPr>
        <w:shd w:val="clear" w:color="auto" w:fill="FFFFFF"/>
        <w:spacing w:after="0" w:line="240" w:lineRule="auto"/>
        <w:jc w:val="both"/>
        <w:rPr>
          <w:rFonts w:ascii="Times New Roman" w:eastAsia="Times New Roman" w:hAnsi="Times New Roman" w:cs="Times New Roman"/>
          <w:sz w:val="28"/>
          <w:szCs w:val="28"/>
          <w:lang w:val="uk-UA" w:eastAsia="ru-RU"/>
        </w:rPr>
      </w:pPr>
    </w:p>
    <w:p w14:paraId="5E20D8CD" w14:textId="58249D87" w:rsidR="0017396C" w:rsidRPr="00AB2998" w:rsidRDefault="0017396C" w:rsidP="007A681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На виконання Плану роботи </w:t>
      </w:r>
      <w:r w:rsidR="00B51573"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суду </w:t>
      </w:r>
      <w:r w:rsidR="00EF19D5" w:rsidRPr="00AB2998">
        <w:rPr>
          <w:rFonts w:ascii="Times New Roman" w:eastAsia="Times New Roman" w:hAnsi="Times New Roman" w:cs="Times New Roman"/>
          <w:sz w:val="28"/>
          <w:szCs w:val="28"/>
          <w:lang w:val="uk-UA" w:eastAsia="ru-RU"/>
        </w:rPr>
        <w:t>н</w:t>
      </w:r>
      <w:r w:rsidRPr="00AB2998">
        <w:rPr>
          <w:rFonts w:ascii="Times New Roman" w:eastAsia="Times New Roman" w:hAnsi="Times New Roman" w:cs="Times New Roman"/>
          <w:sz w:val="28"/>
          <w:szCs w:val="28"/>
          <w:lang w:val="uk-UA" w:eastAsia="ru-RU"/>
        </w:rPr>
        <w:t xml:space="preserve">а </w:t>
      </w:r>
      <w:r w:rsidR="009449B6">
        <w:rPr>
          <w:rFonts w:ascii="Times New Roman" w:eastAsia="Times New Roman" w:hAnsi="Times New Roman" w:cs="Times New Roman"/>
          <w:sz w:val="28"/>
          <w:szCs w:val="28"/>
          <w:lang w:val="uk-UA" w:eastAsia="ru-RU"/>
        </w:rPr>
        <w:t>І</w:t>
      </w:r>
      <w:r w:rsidR="006A53DD">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півріччя 20</w:t>
      </w:r>
      <w:r w:rsidR="00E928BC" w:rsidRPr="00AB2998">
        <w:rPr>
          <w:rFonts w:ascii="Times New Roman" w:eastAsia="Times New Roman" w:hAnsi="Times New Roman" w:cs="Times New Roman"/>
          <w:sz w:val="28"/>
          <w:szCs w:val="28"/>
          <w:lang w:val="uk-UA" w:eastAsia="ru-RU"/>
        </w:rPr>
        <w:t>2</w:t>
      </w:r>
      <w:r w:rsidR="00E51B5F">
        <w:rPr>
          <w:rFonts w:ascii="Times New Roman" w:eastAsia="Times New Roman" w:hAnsi="Times New Roman" w:cs="Times New Roman"/>
          <w:sz w:val="28"/>
          <w:szCs w:val="28"/>
          <w:lang w:val="uk-UA" w:eastAsia="ru-RU"/>
        </w:rPr>
        <w:t>2</w:t>
      </w:r>
      <w:r w:rsidRPr="00AB2998">
        <w:rPr>
          <w:rFonts w:ascii="Times New Roman" w:eastAsia="Times New Roman" w:hAnsi="Times New Roman" w:cs="Times New Roman"/>
          <w:sz w:val="28"/>
          <w:szCs w:val="28"/>
          <w:lang w:val="uk-UA" w:eastAsia="ru-RU"/>
        </w:rPr>
        <w:t xml:space="preserve"> року</w:t>
      </w:r>
      <w:r w:rsidR="00B51573"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проведено аналіз </w:t>
      </w:r>
      <w:r w:rsidR="00B51573" w:rsidRPr="00AB2998">
        <w:rPr>
          <w:rFonts w:ascii="Times New Roman" w:eastAsia="Times New Roman" w:hAnsi="Times New Roman" w:cs="Times New Roman"/>
          <w:sz w:val="28"/>
          <w:szCs w:val="28"/>
          <w:lang w:val="uk-UA" w:eastAsia="ru-RU"/>
        </w:rPr>
        <w:t xml:space="preserve">розгляду звернень, що </w:t>
      </w:r>
      <w:r w:rsidRPr="00AB2998">
        <w:rPr>
          <w:rFonts w:ascii="Times New Roman" w:eastAsia="Times New Roman" w:hAnsi="Times New Roman" w:cs="Times New Roman"/>
          <w:sz w:val="28"/>
          <w:szCs w:val="28"/>
          <w:lang w:val="uk-UA" w:eastAsia="ru-RU"/>
        </w:rPr>
        <w:t>надійшли до суду</w:t>
      </w:r>
      <w:r w:rsidR="009A0622" w:rsidRPr="00AB2998">
        <w:rPr>
          <w:rFonts w:ascii="Times New Roman" w:eastAsia="Times New Roman" w:hAnsi="Times New Roman" w:cs="Times New Roman"/>
          <w:sz w:val="28"/>
          <w:szCs w:val="28"/>
          <w:lang w:val="uk-UA" w:eastAsia="ru-RU"/>
        </w:rPr>
        <w:t xml:space="preserve">, за такими критеріями, як: 1) звернення громадян відповідно до вимог Закону України «Про звернення громадян»; 2) </w:t>
      </w:r>
      <w:r w:rsidR="007A681D" w:rsidRPr="00AB2998">
        <w:rPr>
          <w:rFonts w:ascii="Times New Roman" w:eastAsia="Times New Roman" w:hAnsi="Times New Roman" w:cs="Times New Roman"/>
          <w:sz w:val="28"/>
          <w:szCs w:val="28"/>
          <w:lang w:val="uk-UA" w:eastAsia="ru-RU"/>
        </w:rPr>
        <w:t>особистий</w:t>
      </w:r>
      <w:r w:rsidR="009A0622" w:rsidRPr="00AB2998">
        <w:rPr>
          <w:rFonts w:ascii="Times New Roman" w:eastAsia="Times New Roman" w:hAnsi="Times New Roman" w:cs="Times New Roman"/>
          <w:sz w:val="28"/>
          <w:szCs w:val="28"/>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14:paraId="2D2A2B0F" w14:textId="77777777" w:rsidR="009A0622" w:rsidRPr="00AB2998" w:rsidRDefault="009A0622" w:rsidP="009A062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45C29838" w14:textId="77777777" w:rsidR="009A0622" w:rsidRPr="00AB2998" w:rsidRDefault="009A0622" w:rsidP="009A0622">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AB2998">
        <w:rPr>
          <w:rFonts w:ascii="Times New Roman" w:eastAsia="Times New Roman" w:hAnsi="Times New Roman" w:cs="Times New Roman"/>
          <w:b/>
          <w:bCs/>
          <w:sz w:val="28"/>
          <w:szCs w:val="28"/>
          <w:lang w:val="uk-UA" w:eastAsia="ru-RU"/>
        </w:rPr>
        <w:t>Звернення громадян відповідно до вимог Закону України «Про звернення громадян»</w:t>
      </w:r>
    </w:p>
    <w:p w14:paraId="555677E8" w14:textId="77777777" w:rsidR="0017396C" w:rsidRPr="00AB2998" w:rsidRDefault="0017396C" w:rsidP="00B5157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sidRPr="00AB2998">
        <w:rPr>
          <w:rFonts w:ascii="Times New Roman" w:eastAsia="Times New Roman" w:hAnsi="Times New Roman" w:cs="Times New Roman"/>
          <w:sz w:val="28"/>
          <w:szCs w:val="28"/>
          <w:lang w:val="uk-UA" w:eastAsia="ru-RU"/>
        </w:rPr>
        <w:t xml:space="preserve">(канцелярії) </w:t>
      </w:r>
      <w:r w:rsidR="00B51573"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суду, який контролюється </w:t>
      </w:r>
      <w:r w:rsidR="00B51573" w:rsidRPr="00AB2998">
        <w:rPr>
          <w:rFonts w:ascii="Times New Roman" w:eastAsia="Times New Roman" w:hAnsi="Times New Roman" w:cs="Times New Roman"/>
          <w:sz w:val="28"/>
          <w:szCs w:val="28"/>
          <w:lang w:val="uk-UA" w:eastAsia="ru-RU"/>
        </w:rPr>
        <w:t>керівництвом</w:t>
      </w:r>
      <w:r w:rsidRPr="00AB2998">
        <w:rPr>
          <w:rFonts w:ascii="Times New Roman" w:eastAsia="Times New Roman" w:hAnsi="Times New Roman" w:cs="Times New Roman"/>
          <w:sz w:val="28"/>
          <w:szCs w:val="28"/>
          <w:lang w:val="uk-UA" w:eastAsia="ru-RU"/>
        </w:rPr>
        <w:t xml:space="preserve"> суду</w:t>
      </w:r>
      <w:r w:rsidR="00B51573" w:rsidRPr="00AB2998">
        <w:rPr>
          <w:rFonts w:ascii="Times New Roman" w:eastAsia="Times New Roman" w:hAnsi="Times New Roman" w:cs="Times New Roman"/>
          <w:sz w:val="28"/>
          <w:szCs w:val="28"/>
          <w:lang w:val="uk-UA" w:eastAsia="ru-RU"/>
        </w:rPr>
        <w:t>.</w:t>
      </w:r>
    </w:p>
    <w:p w14:paraId="4A665087" w14:textId="0C553AAB" w:rsidR="00706211" w:rsidRPr="00AB2998" w:rsidRDefault="009449B6"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202</w:t>
      </w:r>
      <w:r w:rsidR="00E51B5F">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року</w:t>
      </w:r>
      <w:r w:rsidR="009316E0" w:rsidRPr="00AB2998">
        <w:rPr>
          <w:rFonts w:ascii="Times New Roman" w:eastAsia="Times New Roman" w:hAnsi="Times New Roman" w:cs="Times New Roman"/>
          <w:sz w:val="28"/>
          <w:szCs w:val="28"/>
          <w:lang w:val="uk-UA" w:eastAsia="ru-RU"/>
        </w:rPr>
        <w:t xml:space="preserve"> </w:t>
      </w:r>
      <w:r w:rsidR="00052345" w:rsidRPr="00AB2998">
        <w:rPr>
          <w:rFonts w:ascii="Times New Roman" w:eastAsia="Times New Roman" w:hAnsi="Times New Roman" w:cs="Times New Roman"/>
          <w:sz w:val="28"/>
          <w:szCs w:val="28"/>
          <w:lang w:val="uk-UA" w:eastAsia="ru-RU"/>
        </w:rPr>
        <w:t xml:space="preserve">надійшло </w:t>
      </w:r>
      <w:r w:rsidR="00EA261C">
        <w:rPr>
          <w:rFonts w:ascii="Times New Roman" w:eastAsia="Times New Roman" w:hAnsi="Times New Roman" w:cs="Times New Roman"/>
          <w:sz w:val="28"/>
          <w:szCs w:val="28"/>
          <w:lang w:val="uk-UA" w:eastAsia="ru-RU"/>
        </w:rPr>
        <w:t>45</w:t>
      </w:r>
      <w:r w:rsidR="00052345" w:rsidRPr="00AB2998">
        <w:rPr>
          <w:rFonts w:ascii="Times New Roman" w:eastAsia="Times New Roman" w:hAnsi="Times New Roman" w:cs="Times New Roman"/>
          <w:sz w:val="28"/>
          <w:szCs w:val="28"/>
          <w:lang w:val="uk-UA" w:eastAsia="ru-RU"/>
        </w:rPr>
        <w:t xml:space="preserve"> запит</w:t>
      </w:r>
      <w:r>
        <w:rPr>
          <w:rFonts w:ascii="Times New Roman" w:eastAsia="Times New Roman" w:hAnsi="Times New Roman" w:cs="Times New Roman"/>
          <w:sz w:val="28"/>
          <w:szCs w:val="28"/>
          <w:lang w:val="uk-UA" w:eastAsia="ru-RU"/>
        </w:rPr>
        <w:t>ів</w:t>
      </w:r>
      <w:r w:rsidR="00706211" w:rsidRPr="00AB2998">
        <w:rPr>
          <w:rFonts w:ascii="Times New Roman" w:eastAsia="Times New Roman" w:hAnsi="Times New Roman" w:cs="Times New Roman"/>
          <w:sz w:val="28"/>
          <w:szCs w:val="28"/>
          <w:lang w:val="uk-UA" w:eastAsia="ru-RU"/>
        </w:rPr>
        <w:t>:</w:t>
      </w:r>
    </w:p>
    <w:p w14:paraId="576FF120" w14:textId="57378EFB" w:rsidR="00706211" w:rsidRPr="00AB2998" w:rsidRDefault="00706211"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 з яких за формою надходження: поштою – </w:t>
      </w:r>
      <w:r w:rsidR="00561D5B">
        <w:rPr>
          <w:rFonts w:ascii="Times New Roman" w:eastAsia="Times New Roman" w:hAnsi="Times New Roman" w:cs="Times New Roman"/>
          <w:sz w:val="28"/>
          <w:szCs w:val="28"/>
          <w:lang w:val="uk-UA" w:eastAsia="ru-RU"/>
        </w:rPr>
        <w:t xml:space="preserve">6 </w:t>
      </w:r>
      <w:r w:rsidRPr="00AB2998">
        <w:rPr>
          <w:rFonts w:ascii="Times New Roman" w:eastAsia="Times New Roman" w:hAnsi="Times New Roman" w:cs="Times New Roman"/>
          <w:sz w:val="28"/>
          <w:szCs w:val="28"/>
          <w:lang w:val="uk-UA" w:eastAsia="ru-RU"/>
        </w:rPr>
        <w:t>зверне</w:t>
      </w:r>
      <w:r w:rsidR="00D91D10">
        <w:rPr>
          <w:rFonts w:ascii="Times New Roman" w:eastAsia="Times New Roman" w:hAnsi="Times New Roman" w:cs="Times New Roman"/>
          <w:sz w:val="28"/>
          <w:szCs w:val="28"/>
          <w:lang w:val="uk-UA" w:eastAsia="ru-RU"/>
        </w:rPr>
        <w:t>нь</w:t>
      </w:r>
      <w:r w:rsidR="007528E3" w:rsidRPr="00AB2998">
        <w:rPr>
          <w:rFonts w:ascii="Times New Roman" w:eastAsia="Times New Roman" w:hAnsi="Times New Roman" w:cs="Times New Roman"/>
          <w:sz w:val="28"/>
          <w:szCs w:val="28"/>
          <w:lang w:val="uk-UA" w:eastAsia="ru-RU"/>
        </w:rPr>
        <w:t>, у тому числі</w:t>
      </w:r>
      <w:r w:rsidR="00732534">
        <w:rPr>
          <w:rFonts w:ascii="Times New Roman" w:eastAsia="Times New Roman" w:hAnsi="Times New Roman" w:cs="Times New Roman"/>
          <w:sz w:val="28"/>
          <w:szCs w:val="28"/>
          <w:lang w:val="uk-UA" w:eastAsia="ru-RU"/>
        </w:rPr>
        <w:t>,</w:t>
      </w:r>
      <w:r w:rsidR="007528E3"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 електронною поштою – </w:t>
      </w:r>
      <w:r w:rsidR="00561D5B">
        <w:rPr>
          <w:rFonts w:ascii="Times New Roman" w:eastAsia="Times New Roman" w:hAnsi="Times New Roman" w:cs="Times New Roman"/>
          <w:sz w:val="28"/>
          <w:szCs w:val="28"/>
          <w:lang w:val="uk-UA" w:eastAsia="ru-RU"/>
        </w:rPr>
        <w:t>32</w:t>
      </w:r>
      <w:r w:rsidRPr="00AB2998">
        <w:rPr>
          <w:rFonts w:ascii="Times New Roman" w:eastAsia="Times New Roman" w:hAnsi="Times New Roman" w:cs="Times New Roman"/>
          <w:sz w:val="28"/>
          <w:szCs w:val="28"/>
          <w:lang w:val="uk-UA" w:eastAsia="ru-RU"/>
        </w:rPr>
        <w:t xml:space="preserve"> звернень</w:t>
      </w:r>
      <w:r w:rsidR="00D91D10">
        <w:rPr>
          <w:rFonts w:ascii="Times New Roman" w:eastAsia="Times New Roman" w:hAnsi="Times New Roman" w:cs="Times New Roman"/>
          <w:sz w:val="28"/>
          <w:szCs w:val="28"/>
          <w:lang w:val="uk-UA" w:eastAsia="ru-RU"/>
        </w:rPr>
        <w:t xml:space="preserve">, у тому числі </w:t>
      </w:r>
      <w:r w:rsidR="00561D5B">
        <w:rPr>
          <w:rFonts w:ascii="Times New Roman" w:eastAsia="Times New Roman" w:hAnsi="Times New Roman" w:cs="Times New Roman"/>
          <w:sz w:val="28"/>
          <w:szCs w:val="28"/>
          <w:lang w:val="uk-UA" w:eastAsia="ru-RU"/>
        </w:rPr>
        <w:t>26</w:t>
      </w:r>
      <w:r w:rsidR="00D91D10">
        <w:rPr>
          <w:rFonts w:ascii="Times New Roman" w:eastAsia="Times New Roman" w:hAnsi="Times New Roman" w:cs="Times New Roman"/>
          <w:sz w:val="28"/>
          <w:szCs w:val="28"/>
          <w:lang w:val="uk-UA" w:eastAsia="ru-RU"/>
        </w:rPr>
        <w:t xml:space="preserve"> за електронною формою звернення</w:t>
      </w:r>
      <w:r w:rsidRPr="00AB2998">
        <w:rPr>
          <w:rFonts w:ascii="Times New Roman" w:eastAsia="Times New Roman" w:hAnsi="Times New Roman" w:cs="Times New Roman"/>
          <w:sz w:val="28"/>
          <w:szCs w:val="28"/>
          <w:lang w:val="uk-UA" w:eastAsia="ru-RU"/>
        </w:rPr>
        <w:t>,</w:t>
      </w:r>
      <w:r w:rsidR="00C31512" w:rsidRPr="00AB2998">
        <w:rPr>
          <w:rFonts w:ascii="Times New Roman" w:eastAsia="Times New Roman" w:hAnsi="Times New Roman" w:cs="Times New Roman"/>
          <w:sz w:val="28"/>
          <w:szCs w:val="28"/>
          <w:lang w:val="uk-UA" w:eastAsia="ru-RU"/>
        </w:rPr>
        <w:t xml:space="preserve"> особисто</w:t>
      </w:r>
      <w:r w:rsidRPr="00AB2998">
        <w:rPr>
          <w:rFonts w:ascii="Times New Roman" w:eastAsia="Times New Roman" w:hAnsi="Times New Roman" w:cs="Times New Roman"/>
          <w:sz w:val="28"/>
          <w:szCs w:val="28"/>
          <w:lang w:val="uk-UA" w:eastAsia="ru-RU"/>
        </w:rPr>
        <w:t xml:space="preserve"> - </w:t>
      </w:r>
      <w:r w:rsidR="00561D5B">
        <w:rPr>
          <w:rFonts w:ascii="Times New Roman" w:eastAsia="Times New Roman" w:hAnsi="Times New Roman" w:cs="Times New Roman"/>
          <w:sz w:val="28"/>
          <w:szCs w:val="28"/>
          <w:lang w:val="uk-UA" w:eastAsia="ru-RU"/>
        </w:rPr>
        <w:t>7</w:t>
      </w:r>
      <w:r w:rsidRPr="00AB2998">
        <w:rPr>
          <w:rFonts w:ascii="Times New Roman" w:eastAsia="Times New Roman" w:hAnsi="Times New Roman" w:cs="Times New Roman"/>
          <w:sz w:val="28"/>
          <w:szCs w:val="28"/>
          <w:lang w:val="uk-UA" w:eastAsia="ru-RU"/>
        </w:rPr>
        <w:t xml:space="preserve"> звернен</w:t>
      </w:r>
      <w:r w:rsidR="00EE666D">
        <w:rPr>
          <w:rFonts w:ascii="Times New Roman" w:eastAsia="Times New Roman" w:hAnsi="Times New Roman" w:cs="Times New Roman"/>
          <w:sz w:val="28"/>
          <w:szCs w:val="28"/>
          <w:lang w:val="uk-UA" w:eastAsia="ru-RU"/>
        </w:rPr>
        <w:t>ь</w:t>
      </w:r>
      <w:r w:rsidRPr="00AB2998">
        <w:rPr>
          <w:rFonts w:ascii="Times New Roman" w:eastAsia="Times New Roman" w:hAnsi="Times New Roman" w:cs="Times New Roman"/>
          <w:sz w:val="28"/>
          <w:szCs w:val="28"/>
          <w:lang w:val="uk-UA" w:eastAsia="ru-RU"/>
        </w:rPr>
        <w:t>.</w:t>
      </w:r>
    </w:p>
    <w:p w14:paraId="2385171D" w14:textId="6BBF574A" w:rsidR="00706211" w:rsidRDefault="00434F40"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 тип звернення: </w:t>
      </w:r>
      <w:r w:rsidR="005B57AC">
        <w:rPr>
          <w:rFonts w:ascii="Times New Roman" w:eastAsia="Times New Roman" w:hAnsi="Times New Roman" w:cs="Times New Roman"/>
          <w:sz w:val="28"/>
          <w:szCs w:val="28"/>
          <w:lang w:val="uk-UA" w:eastAsia="ru-RU"/>
        </w:rPr>
        <w:t>40</w:t>
      </w:r>
      <w:r w:rsidRPr="00AB2998">
        <w:rPr>
          <w:rFonts w:ascii="Times New Roman" w:eastAsia="Times New Roman" w:hAnsi="Times New Roman" w:cs="Times New Roman"/>
          <w:sz w:val="28"/>
          <w:szCs w:val="28"/>
          <w:lang w:val="uk-UA" w:eastAsia="ru-RU"/>
        </w:rPr>
        <w:t xml:space="preserve"> заяв</w:t>
      </w:r>
      <w:r w:rsidR="00AB6049">
        <w:rPr>
          <w:rFonts w:ascii="Times New Roman" w:eastAsia="Times New Roman" w:hAnsi="Times New Roman" w:cs="Times New Roman"/>
          <w:sz w:val="28"/>
          <w:szCs w:val="28"/>
          <w:lang w:val="uk-UA" w:eastAsia="ru-RU"/>
        </w:rPr>
        <w:t xml:space="preserve">, </w:t>
      </w:r>
      <w:r w:rsidR="00F00A28">
        <w:rPr>
          <w:rFonts w:ascii="Times New Roman" w:eastAsia="Times New Roman" w:hAnsi="Times New Roman" w:cs="Times New Roman"/>
          <w:sz w:val="28"/>
          <w:szCs w:val="28"/>
          <w:lang w:val="uk-UA" w:eastAsia="ru-RU"/>
        </w:rPr>
        <w:t>три</w:t>
      </w:r>
      <w:r w:rsidR="00AB6049">
        <w:rPr>
          <w:rFonts w:ascii="Times New Roman" w:eastAsia="Times New Roman" w:hAnsi="Times New Roman" w:cs="Times New Roman"/>
          <w:sz w:val="28"/>
          <w:szCs w:val="28"/>
          <w:lang w:val="uk-UA" w:eastAsia="ru-RU"/>
        </w:rPr>
        <w:t xml:space="preserve"> з яких повторні звернення</w:t>
      </w:r>
      <w:r w:rsidR="0078209B">
        <w:rPr>
          <w:rFonts w:ascii="Times New Roman" w:eastAsia="Times New Roman" w:hAnsi="Times New Roman" w:cs="Times New Roman"/>
          <w:sz w:val="28"/>
          <w:szCs w:val="28"/>
          <w:lang w:val="uk-UA" w:eastAsia="ru-RU"/>
        </w:rPr>
        <w:t>;</w:t>
      </w:r>
      <w:r w:rsidR="00732534">
        <w:rPr>
          <w:rFonts w:ascii="Times New Roman" w:eastAsia="Times New Roman" w:hAnsi="Times New Roman" w:cs="Times New Roman"/>
          <w:sz w:val="28"/>
          <w:szCs w:val="28"/>
          <w:lang w:val="uk-UA" w:eastAsia="ru-RU"/>
        </w:rPr>
        <w:t xml:space="preserve"> </w:t>
      </w:r>
      <w:r w:rsidR="005B57AC">
        <w:rPr>
          <w:rFonts w:ascii="Times New Roman" w:eastAsia="Times New Roman" w:hAnsi="Times New Roman" w:cs="Times New Roman"/>
          <w:sz w:val="28"/>
          <w:szCs w:val="28"/>
          <w:lang w:val="uk-UA" w:eastAsia="ru-RU"/>
        </w:rPr>
        <w:t>4</w:t>
      </w:r>
      <w:r w:rsidR="00732534">
        <w:rPr>
          <w:rFonts w:ascii="Times New Roman" w:eastAsia="Times New Roman" w:hAnsi="Times New Roman" w:cs="Times New Roman"/>
          <w:sz w:val="28"/>
          <w:szCs w:val="28"/>
          <w:lang w:val="uk-UA" w:eastAsia="ru-RU"/>
        </w:rPr>
        <w:t xml:space="preserve"> скарг</w:t>
      </w:r>
      <w:r w:rsidR="005B57AC">
        <w:rPr>
          <w:rFonts w:ascii="Times New Roman" w:eastAsia="Times New Roman" w:hAnsi="Times New Roman" w:cs="Times New Roman"/>
          <w:sz w:val="28"/>
          <w:szCs w:val="28"/>
          <w:lang w:val="uk-UA" w:eastAsia="ru-RU"/>
        </w:rPr>
        <w:t>и</w:t>
      </w:r>
      <w:r w:rsidRPr="00AB2998">
        <w:rPr>
          <w:rFonts w:ascii="Times New Roman" w:eastAsia="Times New Roman" w:hAnsi="Times New Roman" w:cs="Times New Roman"/>
          <w:sz w:val="28"/>
          <w:szCs w:val="28"/>
          <w:lang w:val="uk-UA" w:eastAsia="ru-RU"/>
        </w:rPr>
        <w:t xml:space="preserve"> та </w:t>
      </w:r>
      <w:r w:rsidR="005B57AC">
        <w:rPr>
          <w:rFonts w:ascii="Times New Roman" w:eastAsia="Times New Roman" w:hAnsi="Times New Roman" w:cs="Times New Roman"/>
          <w:sz w:val="28"/>
          <w:szCs w:val="28"/>
          <w:lang w:val="uk-UA" w:eastAsia="ru-RU"/>
        </w:rPr>
        <w:t>1</w:t>
      </w:r>
      <w:r w:rsidRPr="00AB2998">
        <w:rPr>
          <w:rFonts w:ascii="Times New Roman" w:eastAsia="Times New Roman" w:hAnsi="Times New Roman" w:cs="Times New Roman"/>
          <w:sz w:val="28"/>
          <w:szCs w:val="28"/>
          <w:lang w:val="uk-UA" w:eastAsia="ru-RU"/>
        </w:rPr>
        <w:t xml:space="preserve"> колективн</w:t>
      </w:r>
      <w:r w:rsidR="005B57AC">
        <w:rPr>
          <w:rFonts w:ascii="Times New Roman" w:eastAsia="Times New Roman" w:hAnsi="Times New Roman" w:cs="Times New Roman"/>
          <w:sz w:val="28"/>
          <w:szCs w:val="28"/>
          <w:lang w:val="uk-UA" w:eastAsia="ru-RU"/>
        </w:rPr>
        <w:t>е</w:t>
      </w:r>
      <w:r w:rsidRPr="00AB2998">
        <w:rPr>
          <w:rFonts w:ascii="Times New Roman" w:eastAsia="Times New Roman" w:hAnsi="Times New Roman" w:cs="Times New Roman"/>
          <w:sz w:val="28"/>
          <w:szCs w:val="28"/>
          <w:lang w:val="uk-UA" w:eastAsia="ru-RU"/>
        </w:rPr>
        <w:t xml:space="preserve"> </w:t>
      </w:r>
      <w:r w:rsidR="00D91D10">
        <w:rPr>
          <w:rFonts w:ascii="Times New Roman" w:eastAsia="Times New Roman" w:hAnsi="Times New Roman" w:cs="Times New Roman"/>
          <w:sz w:val="28"/>
          <w:szCs w:val="28"/>
          <w:lang w:val="uk-UA" w:eastAsia="ru-RU"/>
        </w:rPr>
        <w:t>звернення</w:t>
      </w:r>
      <w:r w:rsidRPr="00AB2998">
        <w:rPr>
          <w:rFonts w:ascii="Times New Roman" w:eastAsia="Times New Roman" w:hAnsi="Times New Roman" w:cs="Times New Roman"/>
          <w:sz w:val="28"/>
          <w:szCs w:val="28"/>
          <w:lang w:val="uk-UA" w:eastAsia="ru-RU"/>
        </w:rPr>
        <w:t>.</w:t>
      </w:r>
    </w:p>
    <w:p w14:paraId="2684ACEB" w14:textId="23F3768E" w:rsidR="00E32EA0" w:rsidRPr="00AB2998" w:rsidRDefault="00DB7356" w:rsidP="00DB7356">
      <w:pPr>
        <w:shd w:val="clear" w:color="auto" w:fill="FFFFFF"/>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Calibri" w:hAnsi="Times New Roman" w:cs="Arial"/>
          <w:sz w:val="28"/>
          <w:szCs w:val="28"/>
          <w:lang w:val="uk-UA"/>
        </w:rPr>
        <w:t xml:space="preserve">        </w:t>
      </w:r>
      <w:r w:rsidR="00E32EA0" w:rsidRPr="00C22925">
        <w:rPr>
          <w:rFonts w:ascii="Times New Roman" w:eastAsia="Calibri" w:hAnsi="Times New Roman" w:cs="Arial"/>
          <w:sz w:val="28"/>
          <w:szCs w:val="28"/>
          <w:lang w:val="uk-UA"/>
        </w:rPr>
        <w:t>По фактах, наведених в зверненнях громадян, проводилась ретельна перевірка, про результати якої заявникам надавались мотивовані відповіді у визначений Законом України «Про звернення громадян» строк.</w:t>
      </w:r>
    </w:p>
    <w:p w14:paraId="3CDD4420" w14:textId="5C3DFD86" w:rsidR="00B24249" w:rsidRDefault="009316E0" w:rsidP="00B2424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Б</w:t>
      </w:r>
      <w:r w:rsidR="0093020C" w:rsidRPr="00AB2998">
        <w:rPr>
          <w:rFonts w:ascii="Times New Roman" w:eastAsia="Times New Roman" w:hAnsi="Times New Roman" w:cs="Times New Roman"/>
          <w:sz w:val="28"/>
          <w:szCs w:val="28"/>
          <w:lang w:val="uk-UA" w:eastAsia="ru-RU"/>
        </w:rPr>
        <w:t xml:space="preserve">ільшість </w:t>
      </w:r>
      <w:r w:rsidRPr="00AB2998">
        <w:rPr>
          <w:rFonts w:ascii="Times New Roman" w:eastAsia="Times New Roman" w:hAnsi="Times New Roman" w:cs="Times New Roman"/>
          <w:sz w:val="28"/>
          <w:szCs w:val="28"/>
          <w:lang w:val="uk-UA" w:eastAsia="ru-RU"/>
        </w:rPr>
        <w:t xml:space="preserve">звернень </w:t>
      </w:r>
      <w:r w:rsidR="0093020C" w:rsidRPr="00AB2998">
        <w:rPr>
          <w:rFonts w:ascii="Times New Roman" w:eastAsia="Times New Roman" w:hAnsi="Times New Roman" w:cs="Times New Roman"/>
          <w:sz w:val="28"/>
          <w:szCs w:val="28"/>
          <w:lang w:val="uk-UA" w:eastAsia="ru-RU"/>
        </w:rPr>
        <w:t>стосувал</w:t>
      </w:r>
      <w:r w:rsidRPr="00AB2998">
        <w:rPr>
          <w:rFonts w:ascii="Times New Roman" w:eastAsia="Times New Roman" w:hAnsi="Times New Roman" w:cs="Times New Roman"/>
          <w:sz w:val="28"/>
          <w:szCs w:val="28"/>
          <w:lang w:val="uk-UA" w:eastAsia="ru-RU"/>
        </w:rPr>
        <w:t>ись</w:t>
      </w:r>
      <w:r w:rsidR="0093020C" w:rsidRPr="00AB2998">
        <w:rPr>
          <w:rFonts w:ascii="Times New Roman" w:eastAsia="Times New Roman" w:hAnsi="Times New Roman" w:cs="Times New Roman"/>
          <w:sz w:val="28"/>
          <w:szCs w:val="28"/>
          <w:lang w:val="uk-UA" w:eastAsia="ru-RU"/>
        </w:rPr>
        <w:t xml:space="preserve"> процесуальних питань, пов’язаних із розглядом адміністративн</w:t>
      </w:r>
      <w:r w:rsidR="00D670B8" w:rsidRPr="00AB2998">
        <w:rPr>
          <w:rFonts w:ascii="Times New Roman" w:eastAsia="Times New Roman" w:hAnsi="Times New Roman" w:cs="Times New Roman"/>
          <w:sz w:val="28"/>
          <w:szCs w:val="28"/>
          <w:lang w:val="uk-UA" w:eastAsia="ru-RU"/>
        </w:rPr>
        <w:t>их</w:t>
      </w:r>
      <w:r w:rsidR="0093020C" w:rsidRPr="00AB2998">
        <w:rPr>
          <w:rFonts w:ascii="Times New Roman" w:eastAsia="Times New Roman" w:hAnsi="Times New Roman" w:cs="Times New Roman"/>
          <w:sz w:val="28"/>
          <w:szCs w:val="28"/>
          <w:lang w:val="uk-UA" w:eastAsia="ru-RU"/>
        </w:rPr>
        <w:t xml:space="preserve"> справ</w:t>
      </w:r>
      <w:r w:rsidR="00FC3409" w:rsidRPr="00AB2998">
        <w:rPr>
          <w:rFonts w:ascii="Times New Roman" w:eastAsia="Times New Roman" w:hAnsi="Times New Roman" w:cs="Times New Roman"/>
          <w:sz w:val="28"/>
          <w:szCs w:val="28"/>
          <w:lang w:val="uk-UA" w:eastAsia="ru-RU"/>
        </w:rPr>
        <w:t>,</w:t>
      </w:r>
      <w:r w:rsidR="00B24249" w:rsidRPr="00B24249">
        <w:rPr>
          <w:rFonts w:ascii="Times New Roman" w:eastAsia="Times New Roman" w:hAnsi="Times New Roman" w:cs="Times New Roman"/>
          <w:sz w:val="28"/>
          <w:szCs w:val="28"/>
          <w:lang w:val="uk-UA" w:eastAsia="ru-RU"/>
        </w:rPr>
        <w:t xml:space="preserve"> </w:t>
      </w:r>
      <w:r w:rsidR="00B24249" w:rsidRPr="00AB2998">
        <w:rPr>
          <w:rFonts w:ascii="Times New Roman" w:eastAsia="Times New Roman" w:hAnsi="Times New Roman" w:cs="Times New Roman"/>
          <w:sz w:val="28"/>
          <w:szCs w:val="28"/>
          <w:lang w:val="uk-UA" w:eastAsia="ru-RU"/>
        </w:rPr>
        <w:t>які перебувають в провадженні судді</w:t>
      </w:r>
      <w:r w:rsidR="00B24249">
        <w:rPr>
          <w:rFonts w:ascii="Times New Roman" w:eastAsia="Times New Roman" w:hAnsi="Times New Roman" w:cs="Times New Roman"/>
          <w:sz w:val="28"/>
          <w:szCs w:val="28"/>
          <w:lang w:val="uk-UA" w:eastAsia="ru-RU"/>
        </w:rPr>
        <w:t>,</w:t>
      </w:r>
      <w:r w:rsidR="00FC3409" w:rsidRPr="00AB2998">
        <w:rPr>
          <w:rFonts w:ascii="Times New Roman" w:eastAsia="Times New Roman" w:hAnsi="Times New Roman" w:cs="Times New Roman"/>
          <w:sz w:val="28"/>
          <w:szCs w:val="28"/>
          <w:lang w:val="uk-UA" w:eastAsia="ru-RU"/>
        </w:rPr>
        <w:t xml:space="preserve"> у тому числі</w:t>
      </w:r>
      <w:r w:rsidR="004E4081" w:rsidRPr="00AB2998">
        <w:rPr>
          <w:rFonts w:ascii="Times New Roman" w:eastAsia="Times New Roman" w:hAnsi="Times New Roman" w:cs="Times New Roman"/>
          <w:sz w:val="28"/>
          <w:szCs w:val="28"/>
          <w:lang w:val="uk-UA" w:eastAsia="ru-RU"/>
        </w:rPr>
        <w:t>,</w:t>
      </w:r>
      <w:r w:rsidR="00B24249">
        <w:rPr>
          <w:rFonts w:ascii="Times New Roman" w:eastAsia="Times New Roman" w:hAnsi="Times New Roman" w:cs="Times New Roman"/>
          <w:sz w:val="28"/>
          <w:szCs w:val="28"/>
          <w:lang w:val="uk-UA" w:eastAsia="ru-RU"/>
        </w:rPr>
        <w:t xml:space="preserve"> з питань: </w:t>
      </w:r>
      <w:r w:rsidR="00B24249" w:rsidRPr="00B24249">
        <w:rPr>
          <w:rFonts w:ascii="Times New Roman" w:eastAsia="Times New Roman" w:hAnsi="Times New Roman" w:cs="Times New Roman"/>
          <w:sz w:val="28"/>
          <w:szCs w:val="28"/>
          <w:lang w:val="uk-UA" w:eastAsia="ru-RU"/>
        </w:rPr>
        <w:t>повідомлення стану розгляду конкретної справи</w:t>
      </w:r>
      <w:r w:rsidR="00B24249">
        <w:rPr>
          <w:rFonts w:ascii="Times New Roman" w:eastAsia="Times New Roman" w:hAnsi="Times New Roman" w:cs="Times New Roman"/>
          <w:sz w:val="28"/>
          <w:szCs w:val="28"/>
          <w:lang w:val="uk-UA" w:eastAsia="ru-RU"/>
        </w:rPr>
        <w:t xml:space="preserve">; </w:t>
      </w:r>
      <w:r w:rsidR="00D670B8" w:rsidRPr="00B24249">
        <w:rPr>
          <w:rFonts w:ascii="Times New Roman" w:eastAsia="Times New Roman" w:hAnsi="Times New Roman" w:cs="Times New Roman"/>
          <w:sz w:val="28"/>
          <w:szCs w:val="28"/>
          <w:lang w:val="uk-UA" w:eastAsia="ru-RU"/>
        </w:rPr>
        <w:t>порядк</w:t>
      </w:r>
      <w:r w:rsidRPr="00B24249">
        <w:rPr>
          <w:rFonts w:ascii="Times New Roman" w:eastAsia="Times New Roman" w:hAnsi="Times New Roman" w:cs="Times New Roman"/>
          <w:sz w:val="28"/>
          <w:szCs w:val="28"/>
          <w:lang w:val="uk-UA" w:eastAsia="ru-RU"/>
        </w:rPr>
        <w:t>у</w:t>
      </w:r>
      <w:r w:rsidR="00D670B8" w:rsidRPr="00B24249">
        <w:rPr>
          <w:rFonts w:ascii="Times New Roman" w:eastAsia="Times New Roman" w:hAnsi="Times New Roman" w:cs="Times New Roman"/>
          <w:sz w:val="28"/>
          <w:szCs w:val="28"/>
          <w:lang w:val="uk-UA" w:eastAsia="ru-RU"/>
        </w:rPr>
        <w:t xml:space="preserve"> </w:t>
      </w:r>
      <w:r w:rsidR="00B24249" w:rsidRPr="00B24249">
        <w:rPr>
          <w:rFonts w:ascii="Times New Roman" w:eastAsia="Times New Roman" w:hAnsi="Times New Roman" w:cs="Times New Roman"/>
          <w:sz w:val="28"/>
          <w:szCs w:val="28"/>
          <w:lang w:val="uk-UA" w:eastAsia="ru-RU"/>
        </w:rPr>
        <w:t xml:space="preserve">примусового </w:t>
      </w:r>
      <w:r w:rsidR="0093020C" w:rsidRPr="00B24249">
        <w:rPr>
          <w:rFonts w:ascii="Times New Roman" w:eastAsia="Times New Roman" w:hAnsi="Times New Roman" w:cs="Times New Roman"/>
          <w:sz w:val="28"/>
          <w:szCs w:val="28"/>
          <w:lang w:val="uk-UA" w:eastAsia="ru-RU"/>
        </w:rPr>
        <w:t>виконання судового рішення</w:t>
      </w:r>
      <w:r w:rsidR="00B24249">
        <w:rPr>
          <w:rFonts w:ascii="Times New Roman" w:eastAsia="Times New Roman" w:hAnsi="Times New Roman" w:cs="Times New Roman"/>
          <w:sz w:val="28"/>
          <w:szCs w:val="28"/>
          <w:lang w:val="uk-UA" w:eastAsia="ru-RU"/>
        </w:rPr>
        <w:t xml:space="preserve">; </w:t>
      </w:r>
      <w:r w:rsidR="00307315" w:rsidRPr="00B24249">
        <w:rPr>
          <w:rFonts w:ascii="Times New Roman" w:eastAsia="Times New Roman" w:hAnsi="Times New Roman" w:cs="Times New Roman"/>
          <w:sz w:val="28"/>
          <w:szCs w:val="28"/>
          <w:lang w:val="uk-UA" w:eastAsia="ru-RU"/>
        </w:rPr>
        <w:t>отримання виконавчих документів</w:t>
      </w:r>
      <w:r w:rsidR="00B24249">
        <w:rPr>
          <w:rFonts w:ascii="Times New Roman" w:eastAsia="Times New Roman" w:hAnsi="Times New Roman" w:cs="Times New Roman"/>
          <w:sz w:val="28"/>
          <w:szCs w:val="28"/>
          <w:lang w:val="uk-UA" w:eastAsia="ru-RU"/>
        </w:rPr>
        <w:t>, копій судового рішення</w:t>
      </w:r>
      <w:r w:rsidR="005B57AC">
        <w:rPr>
          <w:rFonts w:ascii="Times New Roman" w:eastAsia="Times New Roman" w:hAnsi="Times New Roman" w:cs="Times New Roman"/>
          <w:sz w:val="28"/>
          <w:szCs w:val="28"/>
          <w:lang w:val="uk-UA" w:eastAsia="ru-RU"/>
        </w:rPr>
        <w:t>,</w:t>
      </w:r>
      <w:r w:rsidR="00B24249">
        <w:rPr>
          <w:rFonts w:ascii="Times New Roman" w:eastAsia="Times New Roman" w:hAnsi="Times New Roman" w:cs="Times New Roman"/>
          <w:sz w:val="28"/>
          <w:szCs w:val="28"/>
          <w:lang w:val="uk-UA" w:eastAsia="ru-RU"/>
        </w:rPr>
        <w:t xml:space="preserve"> строків направлення матеріалів справ до суду апеляційної інстанції;</w:t>
      </w:r>
      <w:r w:rsidR="00C31512" w:rsidRPr="00B24249">
        <w:rPr>
          <w:rFonts w:ascii="Times New Roman" w:eastAsia="Times New Roman" w:hAnsi="Times New Roman" w:cs="Times New Roman"/>
          <w:sz w:val="28"/>
          <w:szCs w:val="28"/>
          <w:lang w:val="uk-UA" w:eastAsia="ru-RU"/>
        </w:rPr>
        <w:t xml:space="preserve"> </w:t>
      </w:r>
      <w:r w:rsidR="00A94AD0">
        <w:rPr>
          <w:rFonts w:ascii="Times New Roman" w:eastAsia="Times New Roman" w:hAnsi="Times New Roman" w:cs="Times New Roman"/>
          <w:sz w:val="28"/>
          <w:szCs w:val="28"/>
          <w:lang w:val="uk-UA" w:eastAsia="ru-RU"/>
        </w:rPr>
        <w:t xml:space="preserve">порушення прав та </w:t>
      </w:r>
      <w:r w:rsidR="00B24249">
        <w:rPr>
          <w:rFonts w:ascii="Times New Roman" w:eastAsia="Times New Roman" w:hAnsi="Times New Roman" w:cs="Times New Roman"/>
          <w:sz w:val="28"/>
          <w:szCs w:val="28"/>
          <w:lang w:val="uk-UA" w:eastAsia="ru-RU"/>
        </w:rPr>
        <w:t xml:space="preserve">роз’яснення судового рішення </w:t>
      </w:r>
      <w:r w:rsidR="0093020C" w:rsidRPr="00B24249">
        <w:rPr>
          <w:rFonts w:ascii="Times New Roman" w:eastAsia="Times New Roman" w:hAnsi="Times New Roman" w:cs="Times New Roman"/>
          <w:sz w:val="28"/>
          <w:szCs w:val="28"/>
          <w:lang w:val="uk-UA" w:eastAsia="ru-RU"/>
        </w:rPr>
        <w:t>тощо</w:t>
      </w:r>
      <w:r w:rsidR="003804E5">
        <w:rPr>
          <w:rFonts w:ascii="Times New Roman" w:eastAsia="Times New Roman" w:hAnsi="Times New Roman" w:cs="Times New Roman"/>
          <w:sz w:val="28"/>
          <w:szCs w:val="28"/>
          <w:lang w:val="uk-UA" w:eastAsia="ru-RU"/>
        </w:rPr>
        <w:t>; щодо невиконання рішення суду; про встановлення судового контролю</w:t>
      </w:r>
      <w:r w:rsidRPr="00B24249">
        <w:rPr>
          <w:rFonts w:ascii="Times New Roman" w:eastAsia="Times New Roman" w:hAnsi="Times New Roman" w:cs="Times New Roman"/>
          <w:sz w:val="28"/>
          <w:szCs w:val="28"/>
          <w:lang w:val="uk-UA" w:eastAsia="ru-RU"/>
        </w:rPr>
        <w:t>.</w:t>
      </w:r>
      <w:r w:rsidR="00D670B8" w:rsidRPr="00B24249">
        <w:rPr>
          <w:rFonts w:ascii="Times New Roman" w:eastAsia="Times New Roman" w:hAnsi="Times New Roman" w:cs="Times New Roman"/>
          <w:sz w:val="28"/>
          <w:szCs w:val="28"/>
          <w:lang w:val="uk-UA" w:eastAsia="ru-RU"/>
        </w:rPr>
        <w:t xml:space="preserve"> </w:t>
      </w:r>
    </w:p>
    <w:p w14:paraId="7142D7C5" w14:textId="26753F5B" w:rsidR="0093020C" w:rsidRPr="00B24249" w:rsidRDefault="009316E0" w:rsidP="0018171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24249">
        <w:rPr>
          <w:rFonts w:ascii="Times New Roman" w:eastAsia="Times New Roman" w:hAnsi="Times New Roman" w:cs="Times New Roman"/>
          <w:sz w:val="28"/>
          <w:szCs w:val="28"/>
          <w:lang w:val="uk-UA" w:eastAsia="ru-RU"/>
        </w:rPr>
        <w:t>О</w:t>
      </w:r>
      <w:r w:rsidR="004A2C6C" w:rsidRPr="00B24249">
        <w:rPr>
          <w:rFonts w:ascii="Times New Roman" w:eastAsia="Times New Roman" w:hAnsi="Times New Roman" w:cs="Times New Roman"/>
          <w:sz w:val="28"/>
          <w:szCs w:val="28"/>
          <w:lang w:val="uk-UA" w:eastAsia="ru-RU"/>
        </w:rPr>
        <w:t>скільки учасники судового розгляду звернулися до суду за формою електронного звернення, розміщеною на офіційному сайті суду на виконання вимог Закону України «Про звернення громадян»</w:t>
      </w:r>
      <w:r w:rsidRPr="00B24249">
        <w:rPr>
          <w:rFonts w:ascii="Times New Roman" w:eastAsia="Times New Roman" w:hAnsi="Times New Roman" w:cs="Times New Roman"/>
          <w:sz w:val="28"/>
          <w:szCs w:val="28"/>
          <w:lang w:val="uk-UA" w:eastAsia="ru-RU"/>
        </w:rPr>
        <w:t xml:space="preserve"> (далі -Закон № 393/96-ВР), такі звернення розглянуто в порядку, передбачен</w:t>
      </w:r>
      <w:r w:rsidR="00EE666D">
        <w:rPr>
          <w:rFonts w:ascii="Times New Roman" w:eastAsia="Times New Roman" w:hAnsi="Times New Roman" w:cs="Times New Roman"/>
          <w:sz w:val="28"/>
          <w:szCs w:val="28"/>
          <w:lang w:val="uk-UA" w:eastAsia="ru-RU"/>
        </w:rPr>
        <w:t>ому</w:t>
      </w:r>
      <w:r w:rsidRPr="00B24249">
        <w:rPr>
          <w:rFonts w:ascii="Times New Roman" w:eastAsia="Times New Roman" w:hAnsi="Times New Roman" w:cs="Times New Roman"/>
          <w:sz w:val="28"/>
          <w:szCs w:val="28"/>
          <w:lang w:val="uk-UA" w:eastAsia="ru-RU"/>
        </w:rPr>
        <w:t xml:space="preserve"> Законом № 393/96-ВР</w:t>
      </w:r>
      <w:r w:rsidR="004A2C6C" w:rsidRPr="00B24249">
        <w:rPr>
          <w:rFonts w:ascii="Times New Roman" w:eastAsia="Times New Roman" w:hAnsi="Times New Roman" w:cs="Times New Roman"/>
          <w:sz w:val="28"/>
          <w:szCs w:val="28"/>
          <w:lang w:val="uk-UA" w:eastAsia="ru-RU"/>
        </w:rPr>
        <w:t>.</w:t>
      </w:r>
    </w:p>
    <w:p w14:paraId="538D4132" w14:textId="0FB91A9D" w:rsidR="00A94AD0" w:rsidRPr="00AB2998" w:rsidRDefault="00712279" w:rsidP="00A94AD0">
      <w:pPr>
        <w:spacing w:after="0"/>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Надані роз’яснення щодо </w:t>
      </w:r>
      <w:r w:rsidR="00A94AD0">
        <w:rPr>
          <w:rFonts w:ascii="Times New Roman" w:eastAsia="Times New Roman" w:hAnsi="Times New Roman" w:cs="Times New Roman"/>
          <w:sz w:val="28"/>
          <w:szCs w:val="28"/>
          <w:lang w:val="uk-UA" w:eastAsia="ru-RU"/>
        </w:rPr>
        <w:t xml:space="preserve">способу судового захисту </w:t>
      </w:r>
      <w:r w:rsidRPr="00AB2998">
        <w:rPr>
          <w:rFonts w:ascii="Times New Roman" w:eastAsia="Times New Roman" w:hAnsi="Times New Roman" w:cs="Times New Roman"/>
          <w:sz w:val="28"/>
          <w:szCs w:val="28"/>
          <w:lang w:val="uk-UA" w:eastAsia="ru-RU"/>
        </w:rPr>
        <w:t>в порядку</w:t>
      </w:r>
      <w:r w:rsidR="00EE666D">
        <w:rPr>
          <w:rFonts w:ascii="Times New Roman" w:eastAsia="Times New Roman" w:hAnsi="Times New Roman" w:cs="Times New Roman"/>
          <w:sz w:val="28"/>
          <w:szCs w:val="28"/>
          <w:lang w:val="uk-UA" w:eastAsia="ru-RU"/>
        </w:rPr>
        <w:t>,</w:t>
      </w:r>
      <w:r w:rsidRPr="00AB2998">
        <w:rPr>
          <w:rFonts w:ascii="Times New Roman" w:eastAsia="Times New Roman" w:hAnsi="Times New Roman" w:cs="Times New Roman"/>
          <w:sz w:val="28"/>
          <w:szCs w:val="28"/>
          <w:lang w:val="uk-UA" w:eastAsia="ru-RU"/>
        </w:rPr>
        <w:t xml:space="preserve"> передбачен</w:t>
      </w:r>
      <w:r w:rsidR="00EE666D">
        <w:rPr>
          <w:rFonts w:ascii="Times New Roman" w:eastAsia="Times New Roman" w:hAnsi="Times New Roman" w:cs="Times New Roman"/>
          <w:sz w:val="28"/>
          <w:szCs w:val="28"/>
          <w:lang w:val="uk-UA" w:eastAsia="ru-RU"/>
        </w:rPr>
        <w:t>ому</w:t>
      </w:r>
      <w:r w:rsidRPr="00AB2998">
        <w:rPr>
          <w:rFonts w:ascii="Times New Roman" w:eastAsia="Times New Roman" w:hAnsi="Times New Roman" w:cs="Times New Roman"/>
          <w:sz w:val="28"/>
          <w:szCs w:val="28"/>
          <w:lang w:val="uk-UA" w:eastAsia="ru-RU"/>
        </w:rPr>
        <w:t xml:space="preserve"> Кодексом адміні</w:t>
      </w:r>
      <w:r w:rsidR="004E4081" w:rsidRPr="00AB2998">
        <w:rPr>
          <w:rFonts w:ascii="Times New Roman" w:eastAsia="Times New Roman" w:hAnsi="Times New Roman" w:cs="Times New Roman"/>
          <w:sz w:val="28"/>
          <w:szCs w:val="28"/>
          <w:lang w:val="uk-UA" w:eastAsia="ru-RU"/>
        </w:rPr>
        <w:t>стративного</w:t>
      </w:r>
      <w:r w:rsidRPr="00AB2998">
        <w:rPr>
          <w:rFonts w:ascii="Times New Roman" w:eastAsia="Times New Roman" w:hAnsi="Times New Roman" w:cs="Times New Roman"/>
          <w:sz w:val="28"/>
          <w:szCs w:val="28"/>
          <w:lang w:val="uk-UA" w:eastAsia="ru-RU"/>
        </w:rPr>
        <w:t xml:space="preserve"> </w:t>
      </w:r>
      <w:r w:rsidR="00FC3409" w:rsidRPr="00AB2998">
        <w:rPr>
          <w:rFonts w:ascii="Times New Roman" w:eastAsia="Times New Roman" w:hAnsi="Times New Roman" w:cs="Times New Roman"/>
          <w:sz w:val="28"/>
          <w:szCs w:val="28"/>
          <w:lang w:val="uk-UA" w:eastAsia="ru-RU"/>
        </w:rPr>
        <w:t>судочинства</w:t>
      </w:r>
      <w:r w:rsidRPr="00AB2998">
        <w:rPr>
          <w:rFonts w:ascii="Times New Roman" w:eastAsia="Times New Roman" w:hAnsi="Times New Roman" w:cs="Times New Roman"/>
          <w:sz w:val="28"/>
          <w:szCs w:val="28"/>
          <w:lang w:val="uk-UA" w:eastAsia="ru-RU"/>
        </w:rPr>
        <w:t xml:space="preserve"> України</w:t>
      </w:r>
      <w:r w:rsidR="00D37B96">
        <w:rPr>
          <w:rFonts w:ascii="Times New Roman" w:eastAsia="Times New Roman" w:hAnsi="Times New Roman" w:cs="Times New Roman"/>
          <w:sz w:val="28"/>
          <w:szCs w:val="28"/>
          <w:lang w:val="uk-UA" w:eastAsia="ru-RU"/>
        </w:rPr>
        <w:t>.</w:t>
      </w:r>
      <w:r w:rsidR="00A94AD0">
        <w:rPr>
          <w:rFonts w:ascii="Times New Roman" w:eastAsia="Times New Roman" w:hAnsi="Times New Roman" w:cs="Times New Roman"/>
          <w:sz w:val="28"/>
          <w:szCs w:val="28"/>
          <w:lang w:val="uk-UA" w:eastAsia="ru-RU"/>
        </w:rPr>
        <w:t xml:space="preserve"> </w:t>
      </w:r>
    </w:p>
    <w:p w14:paraId="1A782091" w14:textId="4C9BFE20" w:rsidR="00A94AD0" w:rsidRDefault="005B57AC"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Чотири</w:t>
      </w:r>
      <w:r w:rsidR="001465FE">
        <w:rPr>
          <w:rFonts w:ascii="Times New Roman" w:eastAsia="Times New Roman" w:hAnsi="Times New Roman" w:cs="Times New Roman"/>
          <w:sz w:val="28"/>
          <w:szCs w:val="28"/>
          <w:lang w:val="uk-UA" w:eastAsia="ru-RU"/>
        </w:rPr>
        <w:t xml:space="preserve"> </w:t>
      </w:r>
      <w:r w:rsidR="008410D9">
        <w:rPr>
          <w:rFonts w:ascii="Times New Roman" w:eastAsia="Times New Roman" w:hAnsi="Times New Roman" w:cs="Times New Roman"/>
          <w:sz w:val="28"/>
          <w:szCs w:val="28"/>
          <w:lang w:val="uk-UA" w:eastAsia="ru-RU"/>
        </w:rPr>
        <w:t>звернен</w:t>
      </w:r>
      <w:r>
        <w:rPr>
          <w:rFonts w:ascii="Times New Roman" w:eastAsia="Times New Roman" w:hAnsi="Times New Roman" w:cs="Times New Roman"/>
          <w:sz w:val="28"/>
          <w:szCs w:val="28"/>
          <w:lang w:val="uk-UA" w:eastAsia="ru-RU"/>
        </w:rPr>
        <w:t>ня</w:t>
      </w:r>
      <w:r w:rsidR="001465FE">
        <w:rPr>
          <w:rFonts w:ascii="Times New Roman" w:eastAsia="Times New Roman" w:hAnsi="Times New Roman" w:cs="Times New Roman"/>
          <w:sz w:val="28"/>
          <w:szCs w:val="28"/>
          <w:lang w:val="uk-UA" w:eastAsia="ru-RU"/>
        </w:rPr>
        <w:t xml:space="preserve"> </w:t>
      </w:r>
      <w:r w:rsidR="008410D9">
        <w:rPr>
          <w:rFonts w:ascii="Times New Roman" w:eastAsia="Times New Roman" w:hAnsi="Times New Roman" w:cs="Times New Roman"/>
          <w:sz w:val="28"/>
          <w:szCs w:val="28"/>
          <w:lang w:val="uk-UA" w:eastAsia="ru-RU"/>
        </w:rPr>
        <w:t xml:space="preserve">за суттю порушених в них питань не входили до повноважень Луганського окружного адміністративного суду </w:t>
      </w:r>
      <w:r>
        <w:rPr>
          <w:rFonts w:ascii="Times New Roman" w:eastAsia="Times New Roman" w:hAnsi="Times New Roman" w:cs="Times New Roman"/>
          <w:sz w:val="28"/>
          <w:szCs w:val="28"/>
          <w:lang w:val="uk-UA" w:eastAsia="ru-RU"/>
        </w:rPr>
        <w:t xml:space="preserve">тому </w:t>
      </w:r>
      <w:r w:rsidR="008410D9">
        <w:rPr>
          <w:rFonts w:ascii="Times New Roman" w:eastAsia="Times New Roman" w:hAnsi="Times New Roman" w:cs="Times New Roman"/>
          <w:sz w:val="28"/>
          <w:szCs w:val="28"/>
          <w:lang w:val="uk-UA" w:eastAsia="ru-RU"/>
        </w:rPr>
        <w:t xml:space="preserve"> направлені за належністю відповідним органам.</w:t>
      </w:r>
    </w:p>
    <w:p w14:paraId="1770E0C1" w14:textId="7F9CE10C" w:rsidR="00D37B96" w:rsidRDefault="00F00A28" w:rsidP="00F00A2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w:t>
      </w:r>
      <w:r w:rsidR="00D37B96">
        <w:rPr>
          <w:rFonts w:ascii="Times New Roman" w:eastAsia="Times New Roman" w:hAnsi="Times New Roman" w:cs="Times New Roman"/>
          <w:sz w:val="28"/>
          <w:szCs w:val="28"/>
          <w:lang w:val="uk-UA" w:eastAsia="ru-RU"/>
        </w:rPr>
        <w:t xml:space="preserve"> зверненнями про умисну не видачу судових рішень або неналежного повідомлення учасників процесу про розгляд справ працівниками відділу перевірялася вказана інформація та надавалися вичерпні </w:t>
      </w:r>
      <w:r>
        <w:rPr>
          <w:rFonts w:ascii="Times New Roman" w:eastAsia="Times New Roman" w:hAnsi="Times New Roman" w:cs="Times New Roman"/>
          <w:sz w:val="28"/>
          <w:szCs w:val="28"/>
          <w:lang w:val="uk-UA" w:eastAsia="ru-RU"/>
        </w:rPr>
        <w:t>відповіді</w:t>
      </w:r>
      <w:r w:rsidR="00D37B96">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підтвердженнями щодо вжиття всіх необхідних заходів щодо повідомлення учасників справ.</w:t>
      </w:r>
    </w:p>
    <w:p w14:paraId="40729148" w14:textId="6C45D906" w:rsidR="00F00A28" w:rsidRDefault="00F00A28" w:rsidP="00F00A2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звернення щодо надходження справ до суду за підсудністю, в комп</w:t>
      </w:r>
      <w:r w:rsidR="00A169B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ютерній програмі «Діловодство спеціалізованого суду»</w:t>
      </w:r>
      <w:r w:rsidR="00A169B0">
        <w:rPr>
          <w:rFonts w:ascii="Times New Roman" w:eastAsia="Times New Roman" w:hAnsi="Times New Roman" w:cs="Times New Roman"/>
          <w:sz w:val="28"/>
          <w:szCs w:val="28"/>
          <w:lang w:val="uk-UA" w:eastAsia="ru-RU"/>
        </w:rPr>
        <w:t xml:space="preserve"> перевірялася інформація щодо надходження таких справ та надавалися відповіді.</w:t>
      </w:r>
    </w:p>
    <w:p w14:paraId="4EA3B7A3" w14:textId="05EDAE47" w:rsidR="00A169B0" w:rsidRDefault="00A169B0" w:rsidP="00F00A28">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 нада</w:t>
      </w:r>
      <w:r w:rsidR="00EE666D">
        <w:rPr>
          <w:rFonts w:ascii="Times New Roman" w:eastAsia="Times New Roman" w:hAnsi="Times New Roman" w:cs="Times New Roman"/>
          <w:sz w:val="28"/>
          <w:szCs w:val="28"/>
          <w:lang w:val="uk-UA" w:eastAsia="ru-RU"/>
        </w:rPr>
        <w:t xml:space="preserve">ні </w:t>
      </w:r>
      <w:r>
        <w:rPr>
          <w:rFonts w:ascii="Times New Roman" w:eastAsia="Times New Roman" w:hAnsi="Times New Roman" w:cs="Times New Roman"/>
          <w:sz w:val="28"/>
          <w:szCs w:val="28"/>
          <w:lang w:val="uk-UA" w:eastAsia="ru-RU"/>
        </w:rPr>
        <w:t>роз’яснення щодо юрисдикції адміністративних судів та подання позовних заяв в онлайн режимі.</w:t>
      </w:r>
    </w:p>
    <w:p w14:paraId="41DE40C6" w14:textId="721542AB" w:rsidR="00F57B10" w:rsidRDefault="00F57B10"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зверненням щодо </w:t>
      </w:r>
      <w:r w:rsidR="008D0691">
        <w:rPr>
          <w:rFonts w:ascii="Times New Roman" w:eastAsia="Times New Roman" w:hAnsi="Times New Roman" w:cs="Times New Roman"/>
          <w:sz w:val="28"/>
          <w:szCs w:val="28"/>
          <w:lang w:val="uk-UA" w:eastAsia="ru-RU"/>
        </w:rPr>
        <w:t>виправлення помилки у інформації, а саме прізвища позивача, яка відображається на веб-сторінці суду,</w:t>
      </w:r>
      <w:r>
        <w:rPr>
          <w:rFonts w:ascii="Times New Roman" w:eastAsia="Times New Roman" w:hAnsi="Times New Roman" w:cs="Times New Roman"/>
          <w:sz w:val="28"/>
          <w:szCs w:val="28"/>
          <w:lang w:val="uk-UA" w:eastAsia="ru-RU"/>
        </w:rPr>
        <w:t xml:space="preserve"> </w:t>
      </w:r>
      <w:r w:rsidR="007F6EF0">
        <w:rPr>
          <w:rFonts w:ascii="Times New Roman" w:eastAsia="Times New Roman" w:hAnsi="Times New Roman" w:cs="Times New Roman"/>
          <w:sz w:val="28"/>
          <w:szCs w:val="28"/>
          <w:lang w:val="uk-UA" w:eastAsia="ru-RU"/>
        </w:rPr>
        <w:t>працівник</w:t>
      </w:r>
      <w:r w:rsidR="008D0691">
        <w:rPr>
          <w:rFonts w:ascii="Times New Roman" w:eastAsia="Times New Roman" w:hAnsi="Times New Roman" w:cs="Times New Roman"/>
          <w:sz w:val="28"/>
          <w:szCs w:val="28"/>
          <w:lang w:val="uk-UA" w:eastAsia="ru-RU"/>
        </w:rPr>
        <w:t>и</w:t>
      </w:r>
      <w:r w:rsidR="007F6EF0">
        <w:rPr>
          <w:rFonts w:ascii="Times New Roman" w:eastAsia="Times New Roman" w:hAnsi="Times New Roman" w:cs="Times New Roman"/>
          <w:sz w:val="28"/>
          <w:szCs w:val="28"/>
          <w:lang w:val="uk-UA" w:eastAsia="ru-RU"/>
        </w:rPr>
        <w:t xml:space="preserve"> відділу</w:t>
      </w:r>
      <w:r>
        <w:rPr>
          <w:rFonts w:ascii="Times New Roman" w:eastAsia="Times New Roman" w:hAnsi="Times New Roman" w:cs="Times New Roman"/>
          <w:sz w:val="28"/>
          <w:szCs w:val="28"/>
          <w:lang w:val="uk-UA" w:eastAsia="ru-RU"/>
        </w:rPr>
        <w:t xml:space="preserve"> невідкладно </w:t>
      </w:r>
      <w:r w:rsidR="008D0691">
        <w:rPr>
          <w:rFonts w:ascii="Times New Roman" w:eastAsia="Times New Roman" w:hAnsi="Times New Roman" w:cs="Times New Roman"/>
          <w:sz w:val="28"/>
          <w:szCs w:val="28"/>
          <w:lang w:val="uk-UA" w:eastAsia="ru-RU"/>
        </w:rPr>
        <w:t>вжили всі заходи, шляхом внесення достовірної інформації до обліково-статистичної карти.</w:t>
      </w:r>
    </w:p>
    <w:p w14:paraId="6E40E0F5" w14:textId="3BB314FF" w:rsidR="008410D9" w:rsidRDefault="008D0691"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Три</w:t>
      </w:r>
      <w:r w:rsidR="0078209B">
        <w:rPr>
          <w:rFonts w:ascii="Times New Roman" w:eastAsia="Times New Roman" w:hAnsi="Times New Roman" w:cs="Times New Roman"/>
          <w:sz w:val="28"/>
          <w:szCs w:val="28"/>
          <w:lang w:val="uk-UA" w:eastAsia="ru-RU"/>
        </w:rPr>
        <w:t xml:space="preserve"> звернення надійшли до суду повторно від одного і того ж громадянина з одного і того ж питання. Оскільки перші звернення були вирішені по суті прийнято рішення про припинення їх розгляду, про що повідомлено заявників.</w:t>
      </w:r>
    </w:p>
    <w:p w14:paraId="552251E7" w14:textId="487CB2AB" w:rsidR="00F20809" w:rsidRPr="00AB2998" w:rsidRDefault="00F20809" w:rsidP="00F2080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У всіх випадках за результатами розгляду звернень громадянам надавалися обґрунтовані</w:t>
      </w:r>
      <w:r w:rsidR="0078209B">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вичерпні відповіді</w:t>
      </w:r>
      <w:r w:rsidR="0078209B">
        <w:rPr>
          <w:rFonts w:ascii="Times New Roman" w:eastAsia="Times New Roman" w:hAnsi="Times New Roman" w:cs="Times New Roman"/>
          <w:sz w:val="28"/>
          <w:szCs w:val="28"/>
          <w:lang w:val="uk-UA" w:eastAsia="ru-RU"/>
        </w:rPr>
        <w:t xml:space="preserve"> та роз’яснення</w:t>
      </w:r>
      <w:r w:rsidRPr="00AB2998">
        <w:rPr>
          <w:rFonts w:ascii="Times New Roman" w:eastAsia="Times New Roman" w:hAnsi="Times New Roman" w:cs="Times New Roman"/>
          <w:sz w:val="28"/>
          <w:szCs w:val="28"/>
          <w:lang w:val="uk-UA" w:eastAsia="ru-RU"/>
        </w:rPr>
        <w:t xml:space="preserve"> у визначені законом терміни.</w:t>
      </w:r>
    </w:p>
    <w:p w14:paraId="2BDAB33A" w14:textId="77777777" w:rsidR="008410D9" w:rsidRDefault="008410D9" w:rsidP="008410D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Стан роботи у суді зі зверненнями громадян систематично узагальнюється та всебічно аналізується. Особлива увага приділяється вирішенню проблем, з якими звертаються громадяни, котрі потребують соціального захисту та підтримки.</w:t>
      </w:r>
    </w:p>
    <w:p w14:paraId="0C46D5A1" w14:textId="0D085E1F" w:rsidR="00E92D7D" w:rsidRDefault="00E92D7D" w:rsidP="00B14096">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ab/>
      </w:r>
    </w:p>
    <w:p w14:paraId="561C9962" w14:textId="77777777" w:rsidR="00F57B10" w:rsidRPr="00AB2998" w:rsidRDefault="00F57B10" w:rsidP="00B14096">
      <w:pPr>
        <w:shd w:val="clear" w:color="auto" w:fill="FFFFFF"/>
        <w:spacing w:after="0" w:line="240" w:lineRule="auto"/>
        <w:ind w:firstLine="360"/>
        <w:jc w:val="both"/>
        <w:rPr>
          <w:rFonts w:ascii="Times New Roman" w:eastAsia="Times New Roman" w:hAnsi="Times New Roman" w:cs="Times New Roman"/>
          <w:color w:val="FF0000"/>
          <w:sz w:val="28"/>
          <w:szCs w:val="28"/>
          <w:lang w:val="uk-UA" w:eastAsia="ru-RU"/>
        </w:rPr>
      </w:pPr>
    </w:p>
    <w:p w14:paraId="0A9ED010" w14:textId="77777777" w:rsidR="0017396C" w:rsidRPr="00A17343" w:rsidRDefault="007A681D" w:rsidP="007A681D">
      <w:pPr>
        <w:pStyle w:val="a5"/>
        <w:numPr>
          <w:ilvl w:val="0"/>
          <w:numId w:val="1"/>
        </w:numPr>
        <w:shd w:val="clear" w:color="auto" w:fill="FFFFFF"/>
        <w:spacing w:after="0" w:line="240" w:lineRule="auto"/>
        <w:rPr>
          <w:rFonts w:ascii="Times New Roman" w:eastAsia="Times New Roman" w:hAnsi="Times New Roman" w:cs="Times New Roman"/>
          <w:b/>
          <w:bCs/>
          <w:sz w:val="28"/>
          <w:szCs w:val="28"/>
          <w:lang w:val="uk-UA" w:eastAsia="ru-RU"/>
        </w:rPr>
      </w:pPr>
      <w:r w:rsidRPr="00A17343">
        <w:rPr>
          <w:rFonts w:ascii="Times New Roman" w:eastAsia="Times New Roman" w:hAnsi="Times New Roman" w:cs="Times New Roman"/>
          <w:b/>
          <w:bCs/>
          <w:sz w:val="28"/>
          <w:szCs w:val="28"/>
          <w:lang w:val="uk-UA" w:eastAsia="ru-RU"/>
        </w:rPr>
        <w:t>Особистий прийом громадян керівництвом суду</w:t>
      </w:r>
    </w:p>
    <w:p w14:paraId="09A0B0EF" w14:textId="77777777" w:rsidR="0017396C" w:rsidRPr="00A17343" w:rsidRDefault="0017396C" w:rsidP="0017396C">
      <w:pPr>
        <w:shd w:val="clear" w:color="auto" w:fill="FFFFFF"/>
        <w:spacing w:after="0" w:line="240" w:lineRule="auto"/>
        <w:ind w:firstLine="708"/>
        <w:jc w:val="center"/>
        <w:rPr>
          <w:rFonts w:ascii="Times New Roman" w:eastAsia="Times New Roman" w:hAnsi="Times New Roman" w:cs="Times New Roman"/>
          <w:sz w:val="28"/>
          <w:szCs w:val="28"/>
          <w:lang w:val="uk-UA" w:eastAsia="ru-RU"/>
        </w:rPr>
      </w:pPr>
      <w:r w:rsidRPr="00A17343">
        <w:rPr>
          <w:rFonts w:ascii="Times New Roman" w:eastAsia="Times New Roman" w:hAnsi="Times New Roman" w:cs="Times New Roman"/>
          <w:b/>
          <w:bCs/>
          <w:sz w:val="28"/>
          <w:szCs w:val="28"/>
          <w:lang w:val="uk-UA" w:eastAsia="ru-RU"/>
        </w:rPr>
        <w:t> </w:t>
      </w:r>
    </w:p>
    <w:p w14:paraId="40EF7E19" w14:textId="77777777" w:rsidR="00A3498C" w:rsidRPr="00AB2998" w:rsidRDefault="00A3498C" w:rsidP="00A3498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 метою належної організації особистого прийому громадян, найбільш ефективного, кваліфікованого, неупередженого і об’єктивного розгляду звернень та на виконання вимог Закону України «Про звернення громадян» в Луганському окружному 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 Графік особистого прийому громадян розміщений в приміщенні Луганського окружного адміністративного суду на інформаційному стенді в зручному для огляду місці, а також на офіційному веб-сайті суду.</w:t>
      </w:r>
    </w:p>
    <w:p w14:paraId="36D13EA5" w14:textId="394AA440" w:rsidR="00A3498C" w:rsidRPr="00AB2998" w:rsidRDefault="00A3498C" w:rsidP="003A16B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На виконання постанови Кабінету Міністрів України від 11.03.2020          № 211 «Про запобігання поширенню на території України коронавірусу СОVІD-19, з урахуванням рішення Ради суддів України від 17.03.2020 №</w:t>
      </w:r>
      <w:r>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3 «Щодо організації роботи судів та органів суддівського самоврядування в умовах карантину», Законів України «Про забезпечення санітарного та </w:t>
      </w:r>
      <w:r w:rsidRPr="00AB2998">
        <w:rPr>
          <w:rFonts w:ascii="Times New Roman" w:eastAsia="Times New Roman" w:hAnsi="Times New Roman" w:cs="Times New Roman"/>
          <w:sz w:val="28"/>
          <w:szCs w:val="28"/>
          <w:lang w:val="uk-UA" w:eastAsia="ru-RU"/>
        </w:rPr>
        <w:lastRenderedPageBreak/>
        <w:t xml:space="preserve">епідемічного благополуччя населення», «Про захист населення від інфекційних </w:t>
      </w:r>
      <w:proofErr w:type="spellStart"/>
      <w:r w:rsidRPr="00AB2998">
        <w:rPr>
          <w:rFonts w:ascii="Times New Roman" w:eastAsia="Times New Roman" w:hAnsi="Times New Roman" w:cs="Times New Roman"/>
          <w:sz w:val="28"/>
          <w:szCs w:val="28"/>
          <w:lang w:val="uk-UA" w:eastAsia="ru-RU"/>
        </w:rPr>
        <w:t>хвороб</w:t>
      </w:r>
      <w:proofErr w:type="spellEnd"/>
      <w:r w:rsidRPr="00AB2998">
        <w:rPr>
          <w:rFonts w:ascii="Times New Roman" w:eastAsia="Times New Roman" w:hAnsi="Times New Roman" w:cs="Times New Roman"/>
          <w:sz w:val="28"/>
          <w:szCs w:val="28"/>
          <w:lang w:val="uk-UA" w:eastAsia="ru-RU"/>
        </w:rPr>
        <w:t xml:space="preserve">» та з метою попередження захворюваності серед відвідувачів і працівників суду, розпорядженням голови суду від 17.03.2020 </w:t>
      </w:r>
      <w:r>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1/с впроваджені протиепідемічні заходи в Луганському окружному адміністративному суді. </w:t>
      </w:r>
    </w:p>
    <w:p w14:paraId="145D1CEE" w14:textId="39083C66" w:rsidR="00A3498C" w:rsidRPr="00AB2998" w:rsidRDefault="00E45EAC" w:rsidP="00A3498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A3498C" w:rsidRPr="00AB2998">
        <w:rPr>
          <w:rFonts w:ascii="Times New Roman" w:eastAsia="Times New Roman" w:hAnsi="Times New Roman" w:cs="Times New Roman"/>
          <w:sz w:val="28"/>
          <w:szCs w:val="28"/>
          <w:lang w:val="uk-UA" w:eastAsia="ru-RU"/>
        </w:rPr>
        <w:t>ротягом 202</w:t>
      </w:r>
      <w:r w:rsidR="00A3498C">
        <w:rPr>
          <w:rFonts w:ascii="Times New Roman" w:eastAsia="Times New Roman" w:hAnsi="Times New Roman" w:cs="Times New Roman"/>
          <w:sz w:val="28"/>
          <w:szCs w:val="28"/>
          <w:lang w:val="uk-UA" w:eastAsia="ru-RU"/>
        </w:rPr>
        <w:t>1</w:t>
      </w:r>
      <w:r w:rsidR="00A3498C" w:rsidRPr="00AB2998">
        <w:rPr>
          <w:rFonts w:ascii="Times New Roman" w:eastAsia="Times New Roman" w:hAnsi="Times New Roman" w:cs="Times New Roman"/>
          <w:sz w:val="28"/>
          <w:szCs w:val="28"/>
          <w:lang w:val="uk-UA" w:eastAsia="ru-RU"/>
        </w:rPr>
        <w:t xml:space="preserve"> року на особистий прийом звернулось:</w:t>
      </w:r>
    </w:p>
    <w:p w14:paraId="532B99E5" w14:textId="77777777" w:rsidR="00A3498C" w:rsidRPr="00AB2998" w:rsidRDefault="00A3498C" w:rsidP="00A3498C">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до голови суду -  </w:t>
      </w:r>
      <w:r>
        <w:rPr>
          <w:rFonts w:ascii="Times New Roman" w:eastAsia="Times New Roman" w:hAnsi="Times New Roman" w:cs="Times New Roman"/>
          <w:sz w:val="28"/>
          <w:szCs w:val="28"/>
          <w:lang w:val="uk-UA" w:eastAsia="ru-RU"/>
        </w:rPr>
        <w:t>2</w:t>
      </w:r>
      <w:r w:rsidRPr="00AB2998">
        <w:rPr>
          <w:rFonts w:ascii="Times New Roman" w:eastAsia="Times New Roman" w:hAnsi="Times New Roman" w:cs="Times New Roman"/>
          <w:sz w:val="28"/>
          <w:szCs w:val="28"/>
          <w:lang w:val="uk-UA" w:eastAsia="ru-RU"/>
        </w:rPr>
        <w:t xml:space="preserve"> особи</w:t>
      </w:r>
      <w:r>
        <w:rPr>
          <w:rFonts w:ascii="Times New Roman" w:eastAsia="Times New Roman" w:hAnsi="Times New Roman" w:cs="Times New Roman"/>
          <w:sz w:val="28"/>
          <w:szCs w:val="28"/>
          <w:lang w:val="uk-UA" w:eastAsia="ru-RU"/>
        </w:rPr>
        <w:t xml:space="preserve">, 1 особа </w:t>
      </w:r>
      <w:r w:rsidRPr="00AB2998">
        <w:rPr>
          <w:rFonts w:ascii="Times New Roman" w:eastAsia="Times New Roman" w:hAnsi="Times New Roman" w:cs="Times New Roman"/>
          <w:sz w:val="28"/>
          <w:szCs w:val="28"/>
          <w:lang w:val="uk-UA" w:eastAsia="ru-RU"/>
        </w:rPr>
        <w:t xml:space="preserve">з питань </w:t>
      </w:r>
      <w:r>
        <w:rPr>
          <w:rFonts w:ascii="Times New Roman" w:eastAsia="Times New Roman" w:hAnsi="Times New Roman" w:cs="Times New Roman"/>
          <w:sz w:val="28"/>
          <w:szCs w:val="28"/>
          <w:lang w:val="uk-UA" w:eastAsia="ru-RU"/>
        </w:rPr>
        <w:t>розгляду справи про стягнення недоплаченої суми допомоги до 5 травня та щодо реального виконання рішень суду, якій надано усні роз’яснення та рекомендації, 1 особа з питань сплати судового збору та закінчення виконавчого провадження, якій надано усне роз’яснення та прийнято документи для долучення до матеріалів адміністративної справи.</w:t>
      </w:r>
    </w:p>
    <w:p w14:paraId="4ABBD250" w14:textId="0E8756ED" w:rsidR="00A3498C" w:rsidRDefault="00A3498C" w:rsidP="00A3498C">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до керівника апарату суду – </w:t>
      </w:r>
      <w:r w:rsidR="003A16B2">
        <w:rPr>
          <w:rFonts w:ascii="Times New Roman" w:eastAsia="Times New Roman" w:hAnsi="Times New Roman" w:cs="Times New Roman"/>
          <w:sz w:val="28"/>
          <w:szCs w:val="28"/>
          <w:lang w:val="uk-UA" w:eastAsia="ru-RU"/>
        </w:rPr>
        <w:t>6</w:t>
      </w:r>
      <w:r w:rsidRPr="00AB2998">
        <w:rPr>
          <w:rFonts w:ascii="Times New Roman" w:eastAsia="Times New Roman" w:hAnsi="Times New Roman" w:cs="Times New Roman"/>
          <w:sz w:val="28"/>
          <w:szCs w:val="28"/>
          <w:lang w:val="uk-UA" w:eastAsia="ru-RU"/>
        </w:rPr>
        <w:t xml:space="preserve"> ос</w:t>
      </w:r>
      <w:r w:rsidR="003A16B2">
        <w:rPr>
          <w:rFonts w:ascii="Times New Roman" w:eastAsia="Times New Roman" w:hAnsi="Times New Roman" w:cs="Times New Roman"/>
          <w:sz w:val="28"/>
          <w:szCs w:val="28"/>
          <w:lang w:val="uk-UA" w:eastAsia="ru-RU"/>
        </w:rPr>
        <w:t>іб</w:t>
      </w:r>
      <w:r w:rsidRPr="00AB2998">
        <w:rPr>
          <w:rFonts w:ascii="Times New Roman" w:eastAsia="Times New Roman" w:hAnsi="Times New Roman" w:cs="Times New Roman"/>
          <w:sz w:val="28"/>
          <w:szCs w:val="28"/>
          <w:lang w:val="uk-UA" w:eastAsia="ru-RU"/>
        </w:rPr>
        <w:t xml:space="preserve">, з яких: </w:t>
      </w:r>
      <w:r w:rsidR="00180856">
        <w:rPr>
          <w:rFonts w:ascii="Times New Roman" w:eastAsia="Times New Roman" w:hAnsi="Times New Roman" w:cs="Times New Roman"/>
          <w:sz w:val="28"/>
          <w:szCs w:val="28"/>
          <w:lang w:val="uk-UA" w:eastAsia="ru-RU"/>
        </w:rPr>
        <w:t>2</w:t>
      </w:r>
      <w:r w:rsidRPr="00AB2998">
        <w:rPr>
          <w:rFonts w:ascii="Times New Roman" w:eastAsia="Times New Roman" w:hAnsi="Times New Roman" w:cs="Times New Roman"/>
          <w:sz w:val="28"/>
          <w:szCs w:val="28"/>
          <w:lang w:val="uk-UA" w:eastAsia="ru-RU"/>
        </w:rPr>
        <w:t xml:space="preserve"> особ</w:t>
      </w:r>
      <w:r w:rsidR="00180856">
        <w:rPr>
          <w:rFonts w:ascii="Times New Roman" w:eastAsia="Times New Roman" w:hAnsi="Times New Roman" w:cs="Times New Roman"/>
          <w:sz w:val="28"/>
          <w:szCs w:val="28"/>
          <w:lang w:val="uk-UA" w:eastAsia="ru-RU"/>
        </w:rPr>
        <w:t>и</w:t>
      </w:r>
      <w:r w:rsidRPr="00AB2998">
        <w:rPr>
          <w:rFonts w:ascii="Times New Roman" w:eastAsia="Times New Roman" w:hAnsi="Times New Roman" w:cs="Times New Roman"/>
          <w:sz w:val="28"/>
          <w:szCs w:val="28"/>
          <w:lang w:val="uk-UA" w:eastAsia="ru-RU"/>
        </w:rPr>
        <w:t xml:space="preserve"> з питань працевлаштування</w:t>
      </w:r>
      <w:r>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як</w:t>
      </w:r>
      <w:r w:rsidR="00180856">
        <w:rPr>
          <w:rFonts w:ascii="Times New Roman" w:eastAsia="Times New Roman" w:hAnsi="Times New Roman" w:cs="Times New Roman"/>
          <w:sz w:val="28"/>
          <w:szCs w:val="28"/>
          <w:lang w:val="uk-UA" w:eastAsia="ru-RU"/>
        </w:rPr>
        <w:t>им</w:t>
      </w:r>
      <w:r w:rsidRPr="00AB29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надали інформацію, 1 особа з питань проходження практики в Луганському окружному адміністративному суді, якій роз’яснено інформацію та надано усне та письмове погодження на проходження практики, 1 особа з питань щодо надіслання документів судом </w:t>
      </w:r>
      <w:r w:rsidR="00DB7356">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ере</w:t>
      </w:r>
      <w:r w:rsidR="00DB7356">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 xml:space="preserve"> підсистему «Електронний суд», якій надано роз’яснення та інформацію щодо можливості отримання документів також у паперовому вигляді</w:t>
      </w:r>
      <w:r w:rsidR="003A16B2">
        <w:rPr>
          <w:rFonts w:ascii="Times New Roman" w:eastAsia="Times New Roman" w:hAnsi="Times New Roman" w:cs="Times New Roman"/>
          <w:sz w:val="28"/>
          <w:szCs w:val="28"/>
          <w:lang w:val="uk-UA" w:eastAsia="ru-RU"/>
        </w:rPr>
        <w:t>, 1 особа з питань проживання працівника суду в службовій квартирі, якій після перевірки всіх обставин надано роз’яснення,</w:t>
      </w:r>
      <w:r w:rsidR="00180856">
        <w:rPr>
          <w:rFonts w:ascii="Times New Roman" w:eastAsia="Times New Roman" w:hAnsi="Times New Roman" w:cs="Times New Roman"/>
          <w:sz w:val="28"/>
          <w:szCs w:val="28"/>
          <w:lang w:val="uk-UA" w:eastAsia="ru-RU"/>
        </w:rPr>
        <w:t xml:space="preserve"> 1 особа з питань надання послуг спеціального зв’язку, мультимедійних послуг та розміщення телекомунікаційного обладнання, якій повідомлено про можливе встановлення вказаних послуг у 2022 році.</w:t>
      </w:r>
    </w:p>
    <w:p w14:paraId="22802506" w14:textId="77777777" w:rsidR="00A3498C" w:rsidRPr="006C157C" w:rsidRDefault="00A3498C" w:rsidP="00A3498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6C157C">
        <w:rPr>
          <w:rFonts w:ascii="Times New Roman" w:eastAsia="Times New Roman" w:hAnsi="Times New Roman" w:cs="Times New Roman"/>
          <w:sz w:val="28"/>
          <w:szCs w:val="28"/>
          <w:lang w:val="uk-UA" w:eastAsia="ru-RU"/>
        </w:rPr>
        <w:t>Адміністративна посада заступника голови суду вакантна.</w:t>
      </w:r>
    </w:p>
    <w:p w14:paraId="2919287B" w14:textId="77777777" w:rsidR="00A3498C" w:rsidRPr="00AB2998" w:rsidRDefault="00A3498C" w:rsidP="00A3498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В суді ведуться журнали особистого прийому громадян. В журналах зазначається дата проведення прийому, прізвище заявника, питання з яким звертається, результати розгляду. </w:t>
      </w:r>
    </w:p>
    <w:p w14:paraId="4532AD3B" w14:textId="77777777" w:rsidR="00A3498C" w:rsidRPr="00AB2998" w:rsidRDefault="00A3498C" w:rsidP="00A3498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Особлива увага під час проведення особистого прийому приділяється особам, які потребують соціальної допомоги та підтримки, їх прийом проводиться позачергово.</w:t>
      </w:r>
    </w:p>
    <w:p w14:paraId="442C9344" w14:textId="77777777" w:rsidR="00A3498C" w:rsidRPr="00AB2998" w:rsidRDefault="00A3498C" w:rsidP="00A3498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Усі звернення не вимагали додаткового вивчення та під час особистого прийому громадянам надавалися змістовні усні відповіді.  </w:t>
      </w:r>
    </w:p>
    <w:p w14:paraId="1F12906F" w14:textId="77777777" w:rsidR="00964772" w:rsidRPr="00AB2998" w:rsidRDefault="00964772" w:rsidP="007C10D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263BBB02" w14:textId="77777777" w:rsidR="007A681D" w:rsidRPr="00AB2998" w:rsidRDefault="007A681D" w:rsidP="007A681D">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AB2998">
        <w:rPr>
          <w:rFonts w:ascii="Times New Roman" w:eastAsia="Times New Roman" w:hAnsi="Times New Roman" w:cs="Times New Roman"/>
          <w:b/>
          <w:bCs/>
          <w:sz w:val="28"/>
          <w:szCs w:val="28"/>
          <w:lang w:val="uk-UA" w:eastAsia="ru-RU"/>
        </w:rPr>
        <w:t>Звернення громадян відповідно до вимог Закону України «Про доступ до публічної інформації»</w:t>
      </w:r>
    </w:p>
    <w:p w14:paraId="5C81F68B" w14:textId="6BB59A25"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r w:rsidR="00AA762F" w:rsidRPr="00AB2998">
        <w:rPr>
          <w:rFonts w:ascii="Times New Roman" w:eastAsia="Times New Roman" w:hAnsi="Times New Roman" w:cs="Times New Roman"/>
          <w:sz w:val="28"/>
          <w:szCs w:val="28"/>
          <w:lang w:val="uk-UA" w:eastAsia="ru-RU"/>
        </w:rPr>
        <w:t>.</w:t>
      </w:r>
    </w:p>
    <w:p w14:paraId="00DC22E5" w14:textId="62872D55"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Протягом 20</w:t>
      </w:r>
      <w:r w:rsidR="00AA762F" w:rsidRPr="00AB2998">
        <w:rPr>
          <w:rFonts w:ascii="Times New Roman" w:eastAsia="Times New Roman" w:hAnsi="Times New Roman" w:cs="Times New Roman"/>
          <w:sz w:val="28"/>
          <w:szCs w:val="28"/>
          <w:lang w:val="uk-UA" w:eastAsia="ru-RU"/>
        </w:rPr>
        <w:t>2</w:t>
      </w:r>
      <w:r w:rsidR="003C5B90">
        <w:rPr>
          <w:rFonts w:ascii="Times New Roman" w:eastAsia="Times New Roman" w:hAnsi="Times New Roman" w:cs="Times New Roman"/>
          <w:sz w:val="28"/>
          <w:szCs w:val="28"/>
          <w:lang w:val="uk-UA" w:eastAsia="ru-RU"/>
        </w:rPr>
        <w:t>1</w:t>
      </w:r>
      <w:r w:rsidR="00375726"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року до суду надій</w:t>
      </w:r>
      <w:r w:rsidR="00750BAE">
        <w:rPr>
          <w:rFonts w:ascii="Times New Roman" w:eastAsia="Times New Roman" w:hAnsi="Times New Roman" w:cs="Times New Roman"/>
          <w:sz w:val="28"/>
          <w:szCs w:val="28"/>
          <w:lang w:val="uk-UA" w:eastAsia="ru-RU"/>
        </w:rPr>
        <w:t>ш</w:t>
      </w:r>
      <w:r w:rsidR="00E45EAC">
        <w:rPr>
          <w:rFonts w:ascii="Times New Roman" w:eastAsia="Times New Roman" w:hAnsi="Times New Roman" w:cs="Times New Roman"/>
          <w:sz w:val="28"/>
          <w:szCs w:val="28"/>
          <w:lang w:val="uk-UA" w:eastAsia="ru-RU"/>
        </w:rPr>
        <w:t>ло</w:t>
      </w:r>
      <w:r w:rsidR="00375726" w:rsidRPr="00AB2998">
        <w:rPr>
          <w:rFonts w:ascii="Times New Roman" w:eastAsia="Times New Roman" w:hAnsi="Times New Roman" w:cs="Times New Roman"/>
          <w:sz w:val="28"/>
          <w:szCs w:val="28"/>
          <w:lang w:val="uk-UA" w:eastAsia="ru-RU"/>
        </w:rPr>
        <w:t xml:space="preserve"> </w:t>
      </w:r>
      <w:r w:rsidR="003C5B90">
        <w:rPr>
          <w:rFonts w:ascii="Times New Roman" w:eastAsia="Times New Roman" w:hAnsi="Times New Roman" w:cs="Times New Roman"/>
          <w:sz w:val="28"/>
          <w:szCs w:val="28"/>
          <w:lang w:val="uk-UA" w:eastAsia="ru-RU"/>
        </w:rPr>
        <w:t>40</w:t>
      </w:r>
      <w:r w:rsidRPr="00AB2998">
        <w:rPr>
          <w:rFonts w:ascii="Times New Roman" w:eastAsia="Times New Roman" w:hAnsi="Times New Roman" w:cs="Times New Roman"/>
          <w:sz w:val="28"/>
          <w:szCs w:val="28"/>
          <w:lang w:val="uk-UA" w:eastAsia="ru-RU"/>
        </w:rPr>
        <w:t xml:space="preserve"> запи</w:t>
      </w:r>
      <w:r w:rsidR="00BB1F6F" w:rsidRPr="00AB2998">
        <w:rPr>
          <w:rFonts w:ascii="Times New Roman" w:eastAsia="Times New Roman" w:hAnsi="Times New Roman" w:cs="Times New Roman"/>
          <w:sz w:val="28"/>
          <w:szCs w:val="28"/>
          <w:lang w:val="uk-UA" w:eastAsia="ru-RU"/>
        </w:rPr>
        <w:t>т</w:t>
      </w:r>
      <w:r w:rsidR="003C5B90">
        <w:rPr>
          <w:rFonts w:ascii="Times New Roman" w:eastAsia="Times New Roman" w:hAnsi="Times New Roman" w:cs="Times New Roman"/>
          <w:sz w:val="28"/>
          <w:szCs w:val="28"/>
          <w:lang w:val="uk-UA" w:eastAsia="ru-RU"/>
        </w:rPr>
        <w:t>ів</w:t>
      </w:r>
      <w:r w:rsidRPr="00AB2998">
        <w:rPr>
          <w:rFonts w:ascii="Times New Roman" w:eastAsia="Times New Roman" w:hAnsi="Times New Roman" w:cs="Times New Roman"/>
          <w:sz w:val="28"/>
          <w:szCs w:val="28"/>
          <w:lang w:val="uk-UA" w:eastAsia="ru-RU"/>
        </w:rPr>
        <w:t xml:space="preserve"> на отримання публічної інформації, з них:</w:t>
      </w:r>
    </w:p>
    <w:p w14:paraId="183349FD" w14:textId="057A20DE" w:rsidR="0037766F"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п</w:t>
      </w:r>
      <w:r w:rsidR="0037766F" w:rsidRPr="00AB2998">
        <w:rPr>
          <w:rFonts w:ascii="Times New Roman" w:eastAsia="Times New Roman" w:hAnsi="Times New Roman" w:cs="Times New Roman"/>
          <w:sz w:val="28"/>
          <w:szCs w:val="28"/>
          <w:lang w:val="uk-UA" w:eastAsia="ru-RU"/>
        </w:rPr>
        <w:t xml:space="preserve">о категорії запитувачів: фізичні особи – </w:t>
      </w:r>
      <w:r w:rsidR="003C5B90">
        <w:rPr>
          <w:rFonts w:ascii="Times New Roman" w:eastAsia="Times New Roman" w:hAnsi="Times New Roman" w:cs="Times New Roman"/>
          <w:sz w:val="28"/>
          <w:szCs w:val="28"/>
          <w:lang w:val="uk-UA" w:eastAsia="ru-RU"/>
        </w:rPr>
        <w:t>3</w:t>
      </w:r>
      <w:r w:rsidR="000C013A">
        <w:rPr>
          <w:rFonts w:ascii="Times New Roman" w:eastAsia="Times New Roman" w:hAnsi="Times New Roman" w:cs="Times New Roman"/>
          <w:sz w:val="28"/>
          <w:szCs w:val="28"/>
          <w:lang w:val="uk-UA" w:eastAsia="ru-RU"/>
        </w:rPr>
        <w:t>2</w:t>
      </w:r>
      <w:r w:rsidR="0037766F" w:rsidRPr="00AB2998">
        <w:rPr>
          <w:rFonts w:ascii="Times New Roman" w:eastAsia="Times New Roman" w:hAnsi="Times New Roman" w:cs="Times New Roman"/>
          <w:sz w:val="28"/>
          <w:szCs w:val="28"/>
          <w:lang w:val="uk-UA" w:eastAsia="ru-RU"/>
        </w:rPr>
        <w:t xml:space="preserve"> запит</w:t>
      </w:r>
      <w:r w:rsidR="000C013A">
        <w:rPr>
          <w:rFonts w:ascii="Times New Roman" w:eastAsia="Times New Roman" w:hAnsi="Times New Roman" w:cs="Times New Roman"/>
          <w:sz w:val="28"/>
          <w:szCs w:val="28"/>
          <w:lang w:val="uk-UA" w:eastAsia="ru-RU"/>
        </w:rPr>
        <w:t>а</w:t>
      </w:r>
      <w:r w:rsidR="0037766F" w:rsidRPr="00AB2998">
        <w:rPr>
          <w:rFonts w:ascii="Times New Roman" w:eastAsia="Times New Roman" w:hAnsi="Times New Roman" w:cs="Times New Roman"/>
          <w:sz w:val="28"/>
          <w:szCs w:val="28"/>
          <w:lang w:val="uk-UA" w:eastAsia="ru-RU"/>
        </w:rPr>
        <w:t xml:space="preserve">; </w:t>
      </w:r>
      <w:r w:rsidR="00B24C60">
        <w:rPr>
          <w:rFonts w:ascii="Times New Roman" w:eastAsia="Times New Roman" w:hAnsi="Times New Roman" w:cs="Times New Roman"/>
          <w:sz w:val="28"/>
          <w:szCs w:val="28"/>
          <w:lang w:val="uk-UA" w:eastAsia="ru-RU"/>
        </w:rPr>
        <w:t>ЗМІ – 5 запитів</w:t>
      </w:r>
      <w:r w:rsidR="000C013A">
        <w:rPr>
          <w:rFonts w:ascii="Times New Roman" w:eastAsia="Times New Roman" w:hAnsi="Times New Roman" w:cs="Times New Roman"/>
          <w:sz w:val="28"/>
          <w:szCs w:val="28"/>
          <w:lang w:val="uk-UA" w:eastAsia="ru-RU"/>
        </w:rPr>
        <w:t>;</w:t>
      </w:r>
      <w:r w:rsidR="00B24C60">
        <w:rPr>
          <w:rFonts w:ascii="Times New Roman" w:eastAsia="Times New Roman" w:hAnsi="Times New Roman" w:cs="Times New Roman"/>
          <w:sz w:val="28"/>
          <w:szCs w:val="28"/>
          <w:lang w:val="uk-UA" w:eastAsia="ru-RU"/>
        </w:rPr>
        <w:t xml:space="preserve"> </w:t>
      </w:r>
      <w:r w:rsidR="000C013A">
        <w:rPr>
          <w:rFonts w:ascii="Times New Roman" w:eastAsia="Times New Roman" w:hAnsi="Times New Roman" w:cs="Times New Roman"/>
          <w:sz w:val="28"/>
          <w:szCs w:val="28"/>
          <w:lang w:val="uk-UA" w:eastAsia="ru-RU"/>
        </w:rPr>
        <w:t>г</w:t>
      </w:r>
      <w:r w:rsidR="00B24C60">
        <w:rPr>
          <w:rFonts w:ascii="Times New Roman" w:eastAsia="Times New Roman" w:hAnsi="Times New Roman" w:cs="Times New Roman"/>
          <w:sz w:val="28"/>
          <w:szCs w:val="28"/>
          <w:lang w:val="uk-UA" w:eastAsia="ru-RU"/>
        </w:rPr>
        <w:t>ромадські організації</w:t>
      </w:r>
      <w:r w:rsidR="0037766F" w:rsidRPr="00AB2998">
        <w:rPr>
          <w:rFonts w:ascii="Times New Roman" w:eastAsia="Times New Roman" w:hAnsi="Times New Roman" w:cs="Times New Roman"/>
          <w:sz w:val="28"/>
          <w:szCs w:val="28"/>
          <w:lang w:val="uk-UA" w:eastAsia="ru-RU"/>
        </w:rPr>
        <w:t xml:space="preserve"> – </w:t>
      </w:r>
      <w:r w:rsidR="00FB1245">
        <w:rPr>
          <w:rFonts w:ascii="Times New Roman" w:eastAsia="Times New Roman" w:hAnsi="Times New Roman" w:cs="Times New Roman"/>
          <w:sz w:val="28"/>
          <w:szCs w:val="28"/>
          <w:lang w:val="uk-UA" w:eastAsia="ru-RU"/>
        </w:rPr>
        <w:t>3</w:t>
      </w:r>
      <w:r w:rsidR="00BB1F6F"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запи</w:t>
      </w:r>
      <w:r w:rsidR="007C10D1" w:rsidRPr="00AB2998">
        <w:rPr>
          <w:rFonts w:ascii="Times New Roman" w:eastAsia="Times New Roman" w:hAnsi="Times New Roman" w:cs="Times New Roman"/>
          <w:sz w:val="28"/>
          <w:szCs w:val="28"/>
          <w:lang w:val="uk-UA" w:eastAsia="ru-RU"/>
        </w:rPr>
        <w:t>т</w:t>
      </w:r>
      <w:r w:rsidR="00FB1245">
        <w:rPr>
          <w:rFonts w:ascii="Times New Roman" w:eastAsia="Times New Roman" w:hAnsi="Times New Roman" w:cs="Times New Roman"/>
          <w:sz w:val="28"/>
          <w:szCs w:val="28"/>
          <w:lang w:val="uk-UA" w:eastAsia="ru-RU"/>
        </w:rPr>
        <w:t>а</w:t>
      </w:r>
      <w:r w:rsidR="0037766F" w:rsidRPr="00AB2998">
        <w:rPr>
          <w:rFonts w:ascii="Times New Roman" w:eastAsia="Times New Roman" w:hAnsi="Times New Roman" w:cs="Times New Roman"/>
          <w:sz w:val="28"/>
          <w:szCs w:val="28"/>
          <w:lang w:val="uk-UA" w:eastAsia="ru-RU"/>
        </w:rPr>
        <w:t>;</w:t>
      </w:r>
    </w:p>
    <w:p w14:paraId="3BA81A80" w14:textId="4D748CE5" w:rsidR="00252E07" w:rsidRPr="00AB2998" w:rsidRDefault="00276A7B"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lastRenderedPageBreak/>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а формою надходження: </w:t>
      </w:r>
      <w:proofErr w:type="spellStart"/>
      <w:r w:rsidR="008B1254" w:rsidRPr="00AB2998">
        <w:rPr>
          <w:rFonts w:ascii="Times New Roman" w:eastAsia="Times New Roman" w:hAnsi="Times New Roman" w:cs="Times New Roman"/>
          <w:sz w:val="28"/>
          <w:szCs w:val="28"/>
          <w:lang w:val="uk-UA" w:eastAsia="ru-RU"/>
        </w:rPr>
        <w:t>нарочн</w:t>
      </w:r>
      <w:r w:rsidR="00563D57">
        <w:rPr>
          <w:rFonts w:ascii="Times New Roman" w:eastAsia="Times New Roman" w:hAnsi="Times New Roman" w:cs="Times New Roman"/>
          <w:sz w:val="28"/>
          <w:szCs w:val="28"/>
          <w:lang w:val="uk-UA" w:eastAsia="ru-RU"/>
        </w:rPr>
        <w:t>о</w:t>
      </w:r>
      <w:proofErr w:type="spellEnd"/>
      <w:r w:rsidR="008B1254" w:rsidRPr="00AB2998">
        <w:rPr>
          <w:rFonts w:ascii="Times New Roman" w:eastAsia="Times New Roman" w:hAnsi="Times New Roman" w:cs="Times New Roman"/>
          <w:sz w:val="28"/>
          <w:szCs w:val="28"/>
          <w:lang w:val="uk-UA" w:eastAsia="ru-RU"/>
        </w:rPr>
        <w:t xml:space="preserve"> – </w:t>
      </w:r>
      <w:r w:rsidR="003C5B90">
        <w:rPr>
          <w:rFonts w:ascii="Times New Roman" w:eastAsia="Times New Roman" w:hAnsi="Times New Roman" w:cs="Times New Roman"/>
          <w:sz w:val="28"/>
          <w:szCs w:val="28"/>
          <w:lang w:val="uk-UA" w:eastAsia="ru-RU"/>
        </w:rPr>
        <w:t>3</w:t>
      </w:r>
      <w:r w:rsidR="008B1254" w:rsidRPr="00AB2998">
        <w:rPr>
          <w:rFonts w:ascii="Times New Roman" w:eastAsia="Times New Roman" w:hAnsi="Times New Roman" w:cs="Times New Roman"/>
          <w:sz w:val="28"/>
          <w:szCs w:val="28"/>
          <w:lang w:val="uk-UA" w:eastAsia="ru-RU"/>
        </w:rPr>
        <w:t xml:space="preserve"> запит</w:t>
      </w:r>
      <w:r w:rsidR="003C5B90">
        <w:rPr>
          <w:rFonts w:ascii="Times New Roman" w:eastAsia="Times New Roman" w:hAnsi="Times New Roman" w:cs="Times New Roman"/>
          <w:sz w:val="28"/>
          <w:szCs w:val="28"/>
          <w:lang w:val="uk-UA" w:eastAsia="ru-RU"/>
        </w:rPr>
        <w:t>а</w:t>
      </w:r>
      <w:r w:rsidR="008B1254" w:rsidRPr="00AB2998">
        <w:rPr>
          <w:rFonts w:ascii="Times New Roman" w:eastAsia="Times New Roman" w:hAnsi="Times New Roman" w:cs="Times New Roman"/>
          <w:sz w:val="28"/>
          <w:szCs w:val="28"/>
          <w:lang w:val="uk-UA" w:eastAsia="ru-RU"/>
        </w:rPr>
        <w:t>;</w:t>
      </w:r>
      <w:r w:rsidR="00B129F2"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 xml:space="preserve">електронною поштою – </w:t>
      </w:r>
      <w:r w:rsidR="003C5B90">
        <w:rPr>
          <w:rFonts w:ascii="Times New Roman" w:eastAsia="Times New Roman" w:hAnsi="Times New Roman" w:cs="Times New Roman"/>
          <w:sz w:val="28"/>
          <w:szCs w:val="28"/>
          <w:lang w:val="uk-UA" w:eastAsia="ru-RU"/>
        </w:rPr>
        <w:t>3</w:t>
      </w:r>
      <w:r w:rsidR="0027264C">
        <w:rPr>
          <w:rFonts w:ascii="Times New Roman" w:eastAsia="Times New Roman" w:hAnsi="Times New Roman" w:cs="Times New Roman"/>
          <w:sz w:val="28"/>
          <w:szCs w:val="28"/>
          <w:lang w:val="uk-UA" w:eastAsia="ru-RU"/>
        </w:rPr>
        <w:t>7</w:t>
      </w:r>
      <w:r w:rsidR="008434E2" w:rsidRPr="00AB2998">
        <w:rPr>
          <w:rFonts w:ascii="Times New Roman" w:eastAsia="Times New Roman" w:hAnsi="Times New Roman" w:cs="Times New Roman"/>
          <w:sz w:val="28"/>
          <w:szCs w:val="28"/>
          <w:lang w:val="uk-UA" w:eastAsia="ru-RU"/>
        </w:rPr>
        <w:t xml:space="preserve"> запитів</w:t>
      </w:r>
      <w:r w:rsidR="0037766F" w:rsidRPr="00AB2998">
        <w:rPr>
          <w:rFonts w:ascii="Times New Roman" w:eastAsia="Times New Roman" w:hAnsi="Times New Roman" w:cs="Times New Roman"/>
          <w:sz w:val="28"/>
          <w:szCs w:val="28"/>
          <w:lang w:val="uk-UA" w:eastAsia="ru-RU"/>
        </w:rPr>
        <w:t xml:space="preserve">, </w:t>
      </w:r>
      <w:r w:rsidR="008B1254"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 яких</w:t>
      </w:r>
      <w:r w:rsidR="00252E07">
        <w:rPr>
          <w:rFonts w:ascii="Times New Roman" w:eastAsia="Times New Roman" w:hAnsi="Times New Roman" w:cs="Times New Roman"/>
          <w:sz w:val="28"/>
          <w:szCs w:val="28"/>
          <w:lang w:val="uk-UA" w:eastAsia="ru-RU"/>
        </w:rPr>
        <w:t xml:space="preserve">: 1) </w:t>
      </w:r>
      <w:r w:rsidR="008B1254" w:rsidRPr="00AB2998">
        <w:rPr>
          <w:rFonts w:ascii="Times New Roman" w:eastAsia="Times New Roman" w:hAnsi="Times New Roman" w:cs="Times New Roman"/>
          <w:sz w:val="28"/>
          <w:szCs w:val="28"/>
          <w:lang w:val="uk-UA" w:eastAsia="ru-RU"/>
        </w:rPr>
        <w:t xml:space="preserve">за належністю у відповідності до вимог ст. 22 Закону України «Про доступ до публічної інформації» </w:t>
      </w:r>
      <w:r w:rsidR="0037766F" w:rsidRPr="00AB2998">
        <w:rPr>
          <w:rFonts w:ascii="Times New Roman" w:eastAsia="Times New Roman" w:hAnsi="Times New Roman" w:cs="Times New Roman"/>
          <w:sz w:val="28"/>
          <w:szCs w:val="28"/>
          <w:lang w:val="uk-UA" w:eastAsia="ru-RU"/>
        </w:rPr>
        <w:t>від Державної судової адміністрації</w:t>
      </w:r>
      <w:r w:rsidR="00AB2C34" w:rsidRPr="00AB2998">
        <w:rPr>
          <w:rFonts w:ascii="Times New Roman" w:eastAsia="Times New Roman" w:hAnsi="Times New Roman" w:cs="Times New Roman"/>
          <w:sz w:val="28"/>
          <w:szCs w:val="28"/>
          <w:lang w:val="uk-UA" w:eastAsia="ru-RU"/>
        </w:rPr>
        <w:t xml:space="preserve"> України</w:t>
      </w:r>
      <w:r w:rsidR="009B2B6F" w:rsidRPr="009B2B6F">
        <w:rPr>
          <w:rFonts w:ascii="Times New Roman" w:eastAsia="Times New Roman" w:hAnsi="Times New Roman" w:cs="Times New Roman"/>
          <w:sz w:val="28"/>
          <w:szCs w:val="28"/>
          <w:lang w:val="uk-UA" w:eastAsia="ru-RU"/>
        </w:rPr>
        <w:t xml:space="preserve"> </w:t>
      </w:r>
      <w:r w:rsidR="009B2B6F" w:rsidRPr="00AB2998">
        <w:rPr>
          <w:rFonts w:ascii="Times New Roman" w:eastAsia="Times New Roman" w:hAnsi="Times New Roman" w:cs="Times New Roman"/>
          <w:sz w:val="28"/>
          <w:szCs w:val="28"/>
          <w:lang w:val="uk-UA" w:eastAsia="ru-RU"/>
        </w:rPr>
        <w:t>надійшло</w:t>
      </w:r>
      <w:r w:rsidR="009B2B6F">
        <w:rPr>
          <w:rFonts w:ascii="Times New Roman" w:eastAsia="Times New Roman" w:hAnsi="Times New Roman" w:cs="Times New Roman"/>
          <w:sz w:val="28"/>
          <w:szCs w:val="28"/>
          <w:lang w:val="uk-UA" w:eastAsia="ru-RU"/>
        </w:rPr>
        <w:t xml:space="preserve"> 21 запит</w:t>
      </w:r>
      <w:r w:rsidR="008B1254" w:rsidRPr="00AB2998">
        <w:rPr>
          <w:rFonts w:ascii="Times New Roman" w:eastAsia="Times New Roman" w:hAnsi="Times New Roman" w:cs="Times New Roman"/>
          <w:sz w:val="28"/>
          <w:szCs w:val="28"/>
          <w:lang w:val="uk-UA" w:eastAsia="ru-RU"/>
        </w:rPr>
        <w:t>,</w:t>
      </w:r>
      <w:r w:rsidR="00252E07">
        <w:rPr>
          <w:rFonts w:ascii="Times New Roman" w:eastAsia="Times New Roman" w:hAnsi="Times New Roman" w:cs="Times New Roman"/>
          <w:sz w:val="28"/>
          <w:szCs w:val="28"/>
          <w:lang w:val="uk-UA" w:eastAsia="ru-RU"/>
        </w:rPr>
        <w:t xml:space="preserve"> 2) за формою електронного інформаційного запиту – </w:t>
      </w:r>
      <w:r w:rsidR="009B2B6F">
        <w:rPr>
          <w:rFonts w:ascii="Times New Roman" w:eastAsia="Times New Roman" w:hAnsi="Times New Roman" w:cs="Times New Roman"/>
          <w:sz w:val="28"/>
          <w:szCs w:val="28"/>
          <w:lang w:val="uk-UA" w:eastAsia="ru-RU"/>
        </w:rPr>
        <w:t>8</w:t>
      </w:r>
      <w:r w:rsidR="00252E07">
        <w:rPr>
          <w:rFonts w:ascii="Times New Roman" w:eastAsia="Times New Roman" w:hAnsi="Times New Roman" w:cs="Times New Roman"/>
          <w:sz w:val="28"/>
          <w:szCs w:val="28"/>
          <w:lang w:val="uk-UA" w:eastAsia="ru-RU"/>
        </w:rPr>
        <w:t xml:space="preserve"> запитів.</w:t>
      </w:r>
    </w:p>
    <w:p w14:paraId="3A0BC8A5" w14:textId="0C1FBA52" w:rsidR="007963CD" w:rsidRDefault="0037766F" w:rsidP="006F21D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За результат</w:t>
      </w:r>
      <w:r w:rsidR="006F21D2" w:rsidRPr="00AB2998">
        <w:rPr>
          <w:rFonts w:ascii="Times New Roman" w:eastAsia="Times New Roman" w:hAnsi="Times New Roman" w:cs="Times New Roman"/>
          <w:sz w:val="28"/>
          <w:szCs w:val="28"/>
          <w:lang w:val="uk-UA" w:eastAsia="ru-RU"/>
        </w:rPr>
        <w:t>ами</w:t>
      </w:r>
      <w:r w:rsidRPr="00AB2998">
        <w:rPr>
          <w:rFonts w:ascii="Times New Roman" w:eastAsia="Times New Roman" w:hAnsi="Times New Roman" w:cs="Times New Roman"/>
          <w:sz w:val="28"/>
          <w:szCs w:val="28"/>
          <w:lang w:val="uk-UA" w:eastAsia="ru-RU"/>
        </w:rPr>
        <w:t xml:space="preserve"> розгляду запитів</w:t>
      </w:r>
      <w:r w:rsidR="00626E72" w:rsidRPr="00AB2998">
        <w:rPr>
          <w:rFonts w:ascii="Times New Roman" w:eastAsia="Times New Roman" w:hAnsi="Times New Roman" w:cs="Times New Roman"/>
          <w:sz w:val="28"/>
          <w:szCs w:val="28"/>
          <w:lang w:val="uk-UA" w:eastAsia="ru-RU"/>
        </w:rPr>
        <w:t xml:space="preserve"> </w:t>
      </w:r>
      <w:r w:rsidR="006F21D2" w:rsidRPr="00AB2998">
        <w:rPr>
          <w:rFonts w:ascii="Times New Roman" w:eastAsia="Times New Roman" w:hAnsi="Times New Roman" w:cs="Times New Roman"/>
          <w:sz w:val="28"/>
          <w:szCs w:val="28"/>
          <w:lang w:val="uk-UA" w:eastAsia="ru-RU"/>
        </w:rPr>
        <w:t xml:space="preserve">про надання публічної інформації </w:t>
      </w:r>
      <w:r w:rsidRPr="00AB2998">
        <w:rPr>
          <w:rFonts w:ascii="Times New Roman" w:eastAsia="Times New Roman" w:hAnsi="Times New Roman" w:cs="Times New Roman"/>
          <w:sz w:val="28"/>
          <w:szCs w:val="28"/>
          <w:lang w:val="uk-UA" w:eastAsia="ru-RU"/>
        </w:rPr>
        <w:t>надано запитувану публічну інформацію</w:t>
      </w:r>
      <w:r w:rsidR="006F21D2" w:rsidRPr="00AB2998">
        <w:rPr>
          <w:rFonts w:ascii="Times New Roman" w:eastAsia="Times New Roman" w:hAnsi="Times New Roman" w:cs="Times New Roman"/>
          <w:sz w:val="28"/>
          <w:szCs w:val="28"/>
          <w:lang w:val="uk-UA" w:eastAsia="ru-RU"/>
        </w:rPr>
        <w:t>, за потреби витребувані документи</w:t>
      </w:r>
      <w:r w:rsidRPr="00AB2998">
        <w:rPr>
          <w:rFonts w:ascii="Times New Roman" w:eastAsia="Times New Roman" w:hAnsi="Times New Roman" w:cs="Times New Roman"/>
          <w:sz w:val="28"/>
          <w:szCs w:val="28"/>
          <w:lang w:val="uk-UA" w:eastAsia="ru-RU"/>
        </w:rPr>
        <w:t xml:space="preserve"> по суті </w:t>
      </w:r>
      <w:r w:rsidR="00AB2C34" w:rsidRPr="00AB2998">
        <w:rPr>
          <w:rFonts w:ascii="Times New Roman" w:eastAsia="Times New Roman" w:hAnsi="Times New Roman" w:cs="Times New Roman"/>
          <w:sz w:val="28"/>
          <w:szCs w:val="28"/>
          <w:lang w:val="uk-UA" w:eastAsia="ru-RU"/>
        </w:rPr>
        <w:t>порушених питань</w:t>
      </w:r>
      <w:r w:rsidRPr="00AB2998">
        <w:rPr>
          <w:rFonts w:ascii="Times New Roman" w:eastAsia="Times New Roman" w:hAnsi="Times New Roman" w:cs="Times New Roman"/>
          <w:sz w:val="28"/>
          <w:szCs w:val="28"/>
          <w:lang w:val="uk-UA" w:eastAsia="ru-RU"/>
        </w:rPr>
        <w:t>, в межах компетенції суду</w:t>
      </w:r>
      <w:r w:rsidR="00D77BA3" w:rsidRPr="00AB2998">
        <w:rPr>
          <w:rFonts w:ascii="Times New Roman" w:eastAsia="Times New Roman" w:hAnsi="Times New Roman" w:cs="Times New Roman"/>
          <w:sz w:val="28"/>
          <w:szCs w:val="28"/>
          <w:lang w:val="uk-UA" w:eastAsia="ru-RU"/>
        </w:rPr>
        <w:t xml:space="preserve">, </w:t>
      </w:r>
      <w:r w:rsidR="00924C10">
        <w:rPr>
          <w:rFonts w:ascii="Times New Roman" w:eastAsia="Times New Roman" w:hAnsi="Times New Roman" w:cs="Times New Roman"/>
          <w:sz w:val="28"/>
          <w:szCs w:val="28"/>
          <w:lang w:val="uk-UA" w:eastAsia="ru-RU"/>
        </w:rPr>
        <w:t xml:space="preserve">за категоріями, </w:t>
      </w:r>
      <w:r w:rsidR="00D77BA3" w:rsidRPr="00AB2998">
        <w:rPr>
          <w:rFonts w:ascii="Times New Roman" w:eastAsia="Times New Roman" w:hAnsi="Times New Roman" w:cs="Times New Roman"/>
          <w:sz w:val="28"/>
          <w:szCs w:val="28"/>
          <w:lang w:val="uk-UA" w:eastAsia="ru-RU"/>
        </w:rPr>
        <w:t>зокрема</w:t>
      </w:r>
      <w:r w:rsidR="006F21D2" w:rsidRPr="00AB2998">
        <w:rPr>
          <w:rFonts w:ascii="Times New Roman" w:eastAsia="Times New Roman" w:hAnsi="Times New Roman" w:cs="Times New Roman"/>
          <w:sz w:val="28"/>
          <w:szCs w:val="28"/>
          <w:lang w:val="uk-UA" w:eastAsia="ru-RU"/>
        </w:rPr>
        <w:t xml:space="preserve"> </w:t>
      </w:r>
      <w:r w:rsidR="00515899" w:rsidRPr="00AB2998">
        <w:rPr>
          <w:rFonts w:ascii="Times New Roman" w:eastAsia="Times New Roman" w:hAnsi="Times New Roman" w:cs="Times New Roman"/>
          <w:sz w:val="28"/>
          <w:szCs w:val="28"/>
          <w:lang w:val="uk-UA" w:eastAsia="ru-RU"/>
        </w:rPr>
        <w:t>щодо</w:t>
      </w:r>
      <w:r w:rsidR="00BE5EF5" w:rsidRPr="00AB2998">
        <w:rPr>
          <w:rFonts w:ascii="Times New Roman" w:eastAsia="Times New Roman" w:hAnsi="Times New Roman" w:cs="Times New Roman"/>
          <w:sz w:val="28"/>
          <w:szCs w:val="28"/>
          <w:lang w:val="uk-UA" w:eastAsia="ru-RU"/>
        </w:rPr>
        <w:t>:</w:t>
      </w:r>
    </w:p>
    <w:p w14:paraId="3DDA4FD7" w14:textId="03D7F313" w:rsidR="00924C10" w:rsidRDefault="00924C10" w:rsidP="009D1A81">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267867">
        <w:rPr>
          <w:rFonts w:ascii="Times New Roman" w:eastAsia="Times New Roman" w:hAnsi="Times New Roman" w:cs="Times New Roman"/>
          <w:sz w:val="28"/>
          <w:szCs w:val="28"/>
          <w:lang w:val="uk-UA" w:eastAsia="ru-RU"/>
        </w:rPr>
        <w:t>з питань</w:t>
      </w:r>
      <w:r w:rsidR="00563D57">
        <w:rPr>
          <w:rFonts w:ascii="Times New Roman" w:eastAsia="Times New Roman" w:hAnsi="Times New Roman" w:cs="Times New Roman"/>
          <w:sz w:val="28"/>
          <w:szCs w:val="28"/>
          <w:lang w:val="uk-UA" w:eastAsia="ru-RU"/>
        </w:rPr>
        <w:t>,</w:t>
      </w:r>
      <w:r w:rsidRPr="00267867">
        <w:rPr>
          <w:rFonts w:ascii="Times New Roman" w:eastAsia="Times New Roman" w:hAnsi="Times New Roman" w:cs="Times New Roman"/>
          <w:sz w:val="28"/>
          <w:szCs w:val="28"/>
          <w:lang w:val="uk-UA" w:eastAsia="ru-RU"/>
        </w:rPr>
        <w:t xml:space="preserve"> пов’язани</w:t>
      </w:r>
      <w:r w:rsidR="00563D57">
        <w:rPr>
          <w:rFonts w:ascii="Times New Roman" w:eastAsia="Times New Roman" w:hAnsi="Times New Roman" w:cs="Times New Roman"/>
          <w:sz w:val="28"/>
          <w:szCs w:val="28"/>
          <w:lang w:val="uk-UA" w:eastAsia="ru-RU"/>
        </w:rPr>
        <w:t>х</w:t>
      </w:r>
      <w:r w:rsidRPr="00267867">
        <w:rPr>
          <w:rFonts w:ascii="Times New Roman" w:eastAsia="Times New Roman" w:hAnsi="Times New Roman" w:cs="Times New Roman"/>
          <w:sz w:val="28"/>
          <w:szCs w:val="28"/>
          <w:lang w:val="uk-UA" w:eastAsia="ru-RU"/>
        </w:rPr>
        <w:t xml:space="preserve"> із суддями Луганського окружного адміністративного суду: </w:t>
      </w:r>
      <w:r w:rsidR="0027264C">
        <w:rPr>
          <w:rFonts w:ascii="Times New Roman" w:eastAsia="Times New Roman" w:hAnsi="Times New Roman" w:cs="Times New Roman"/>
          <w:sz w:val="28"/>
          <w:szCs w:val="28"/>
          <w:lang w:val="uk-UA" w:eastAsia="ru-RU"/>
        </w:rPr>
        <w:t>переліку суддів, які отримали в користування службове житло в період січня 2020 року по січень 2021 року;</w:t>
      </w:r>
      <w:r w:rsidR="003A3675">
        <w:rPr>
          <w:rFonts w:ascii="Times New Roman" w:eastAsia="Times New Roman" w:hAnsi="Times New Roman" w:cs="Times New Roman"/>
          <w:sz w:val="28"/>
          <w:szCs w:val="28"/>
          <w:lang w:val="uk-UA" w:eastAsia="ru-RU"/>
        </w:rPr>
        <w:t xml:space="preserve"> про отримання суддями допомоги на оздоровлення в січні 2021 році;</w:t>
      </w:r>
      <w:r w:rsidR="0027264C">
        <w:rPr>
          <w:rFonts w:ascii="Times New Roman" w:eastAsia="Times New Roman" w:hAnsi="Times New Roman" w:cs="Times New Roman"/>
          <w:sz w:val="28"/>
          <w:szCs w:val="28"/>
          <w:lang w:val="uk-UA" w:eastAsia="ru-RU"/>
        </w:rPr>
        <w:t xml:space="preserve"> </w:t>
      </w:r>
      <w:r w:rsidR="0080293B">
        <w:rPr>
          <w:rFonts w:ascii="Times New Roman" w:eastAsia="Times New Roman" w:hAnsi="Times New Roman" w:cs="Times New Roman"/>
          <w:sz w:val="28"/>
          <w:szCs w:val="28"/>
          <w:lang w:val="uk-UA" w:eastAsia="ru-RU"/>
        </w:rPr>
        <w:t xml:space="preserve">щодо суддів, які не здійснюють правосуддя, але отримують заробітну плату; суми суддівської винагороди, яка була виплачена суддям, повноваження яких припинилися у зв’язку із закінченням строку; щодо місця роботи родичів суддів ЛОАС; </w:t>
      </w:r>
      <w:r w:rsidR="00B37240">
        <w:rPr>
          <w:rFonts w:ascii="Times New Roman" w:eastAsia="Times New Roman" w:hAnsi="Times New Roman" w:cs="Times New Roman"/>
          <w:sz w:val="28"/>
          <w:szCs w:val="28"/>
          <w:lang w:val="uk-UA" w:eastAsia="ru-RU"/>
        </w:rPr>
        <w:t xml:space="preserve">про виплату суддям, які відряджені до інших судів добових та коштів для найму житлового приміщення; про надання переліку працюючих суддів ,які після судових процесів отримали або мають отримати бюджетні кошти, як своє майно, що не були виплачені їм під час карантинних обмежень у 2020 році </w:t>
      </w:r>
      <w:r w:rsidR="00402AEB">
        <w:rPr>
          <w:rFonts w:ascii="Times New Roman" w:eastAsia="Times New Roman" w:hAnsi="Times New Roman" w:cs="Times New Roman"/>
          <w:sz w:val="28"/>
          <w:szCs w:val="28"/>
          <w:lang w:val="uk-UA" w:eastAsia="ru-RU"/>
        </w:rPr>
        <w:t>тощо;</w:t>
      </w:r>
    </w:p>
    <w:p w14:paraId="0208BD5B" w14:textId="59B655CA" w:rsidR="006F21D2" w:rsidRPr="007D23B4" w:rsidRDefault="00402AEB" w:rsidP="007D23B4">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7D23B4">
        <w:rPr>
          <w:rFonts w:ascii="Times New Roman" w:eastAsia="Times New Roman" w:hAnsi="Times New Roman" w:cs="Times New Roman"/>
          <w:sz w:val="28"/>
          <w:szCs w:val="28"/>
          <w:lang w:val="uk-UA" w:eastAsia="ru-RU"/>
        </w:rPr>
        <w:t>з питань</w:t>
      </w:r>
      <w:r w:rsidR="000F3891">
        <w:rPr>
          <w:rFonts w:ascii="Times New Roman" w:eastAsia="Times New Roman" w:hAnsi="Times New Roman" w:cs="Times New Roman"/>
          <w:sz w:val="28"/>
          <w:szCs w:val="28"/>
          <w:lang w:val="uk-UA" w:eastAsia="ru-RU"/>
        </w:rPr>
        <w:t>,</w:t>
      </w:r>
      <w:r w:rsidRPr="007D23B4">
        <w:rPr>
          <w:rFonts w:ascii="Times New Roman" w:eastAsia="Times New Roman" w:hAnsi="Times New Roman" w:cs="Times New Roman"/>
          <w:sz w:val="28"/>
          <w:szCs w:val="28"/>
          <w:lang w:val="uk-UA" w:eastAsia="ru-RU"/>
        </w:rPr>
        <w:t xml:space="preserve"> пов’язани</w:t>
      </w:r>
      <w:r w:rsidR="000F3891">
        <w:rPr>
          <w:rFonts w:ascii="Times New Roman" w:eastAsia="Times New Roman" w:hAnsi="Times New Roman" w:cs="Times New Roman"/>
          <w:sz w:val="28"/>
          <w:szCs w:val="28"/>
          <w:lang w:val="uk-UA" w:eastAsia="ru-RU"/>
        </w:rPr>
        <w:t>х</w:t>
      </w:r>
      <w:r w:rsidRPr="007D23B4">
        <w:rPr>
          <w:rFonts w:ascii="Times New Roman" w:eastAsia="Times New Roman" w:hAnsi="Times New Roman" w:cs="Times New Roman"/>
          <w:sz w:val="28"/>
          <w:szCs w:val="28"/>
          <w:lang w:val="uk-UA" w:eastAsia="ru-RU"/>
        </w:rPr>
        <w:t xml:space="preserve"> із апаратом суду: </w:t>
      </w:r>
      <w:r w:rsidR="003A3675">
        <w:rPr>
          <w:rFonts w:ascii="Times New Roman" w:eastAsia="Times New Roman" w:hAnsi="Times New Roman" w:cs="Times New Roman"/>
          <w:sz w:val="28"/>
          <w:szCs w:val="28"/>
          <w:lang w:val="uk-UA" w:eastAsia="ru-RU"/>
        </w:rPr>
        <w:t xml:space="preserve">середній рівень заробітної плати працівників апарату суду у 2020 році; про стимулюючі виплати; щодо проведення атестації робочих місць працівників апарату; </w:t>
      </w:r>
      <w:r w:rsidR="000A0122">
        <w:rPr>
          <w:rFonts w:ascii="Times New Roman" w:eastAsia="Times New Roman" w:hAnsi="Times New Roman" w:cs="Times New Roman"/>
          <w:sz w:val="28"/>
          <w:szCs w:val="28"/>
          <w:lang w:val="uk-UA" w:eastAsia="ru-RU"/>
        </w:rPr>
        <w:t xml:space="preserve">про розмір середньої заробітної плати державних службовців, працівників патронатної служби та працівників, які виконують функції з обслуговування; про заробітну плату та інші виплати працівнику </w:t>
      </w:r>
      <w:r w:rsidR="00D43004">
        <w:rPr>
          <w:rFonts w:ascii="Times New Roman" w:eastAsia="Times New Roman" w:hAnsi="Times New Roman" w:cs="Times New Roman"/>
          <w:sz w:val="28"/>
          <w:szCs w:val="28"/>
          <w:lang w:val="uk-UA" w:eastAsia="ru-RU"/>
        </w:rPr>
        <w:t>суду; про розмір заробітної плати керівника апарату суду, його заступника</w:t>
      </w:r>
      <w:r w:rsidR="000C013A">
        <w:rPr>
          <w:rFonts w:ascii="Times New Roman" w:eastAsia="Times New Roman" w:hAnsi="Times New Roman" w:cs="Times New Roman"/>
          <w:sz w:val="28"/>
          <w:szCs w:val="28"/>
          <w:lang w:val="uk-UA" w:eastAsia="ru-RU"/>
        </w:rPr>
        <w:t>, г</w:t>
      </w:r>
      <w:r w:rsidR="00D43004">
        <w:rPr>
          <w:rFonts w:ascii="Times New Roman" w:eastAsia="Times New Roman" w:hAnsi="Times New Roman" w:cs="Times New Roman"/>
          <w:sz w:val="28"/>
          <w:szCs w:val="28"/>
          <w:lang w:val="uk-UA" w:eastAsia="ru-RU"/>
        </w:rPr>
        <w:t xml:space="preserve">оловного бухгалтера та його заступника за період </w:t>
      </w:r>
      <w:r w:rsidR="004135D9">
        <w:rPr>
          <w:rFonts w:ascii="Times New Roman" w:eastAsia="Times New Roman" w:hAnsi="Times New Roman" w:cs="Times New Roman"/>
          <w:sz w:val="28"/>
          <w:szCs w:val="28"/>
          <w:lang w:val="uk-UA" w:eastAsia="ru-RU"/>
        </w:rPr>
        <w:t xml:space="preserve">січень-квітень 2021 року; середній розмір премій, отримання </w:t>
      </w:r>
      <w:r w:rsidR="0072424B">
        <w:rPr>
          <w:rFonts w:ascii="Times New Roman" w:eastAsia="Times New Roman" w:hAnsi="Times New Roman" w:cs="Times New Roman"/>
          <w:sz w:val="28"/>
          <w:szCs w:val="28"/>
          <w:lang w:val="uk-UA" w:eastAsia="ru-RU"/>
        </w:rPr>
        <w:t xml:space="preserve">матеріальної допомоги для вирішення соціально-побутових питань за 2021 рік; </w:t>
      </w:r>
    </w:p>
    <w:p w14:paraId="00504048" w14:textId="3680CFE7" w:rsidR="007D23B4" w:rsidRDefault="00CE2FBD" w:rsidP="007D23B4">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питань процесуальної діяльності Луганського окружного адміністративного суду: </w:t>
      </w:r>
      <w:r w:rsidR="00CC7FD2">
        <w:rPr>
          <w:rFonts w:ascii="Times New Roman" w:eastAsia="Times New Roman" w:hAnsi="Times New Roman" w:cs="Times New Roman"/>
          <w:sz w:val="28"/>
          <w:szCs w:val="28"/>
          <w:lang w:val="uk-UA" w:eastAsia="ru-RU"/>
        </w:rPr>
        <w:t>з приводу надання інформації щодо подання касаційної скарги; надання копії судового рішення; надання інформації про стан здійснення судочинства судом із зазначенням: кількості справ, в яких сторонами досягнуто примирення та кількості справ за участю органів доходів і зборів/податкових органів, в яких сторонами досягнуто примирення; про надання завіреної копії відзиву; про надання інформації щодо адміністративних справ</w:t>
      </w:r>
      <w:r w:rsidR="002D05C6">
        <w:rPr>
          <w:rFonts w:ascii="Times New Roman" w:eastAsia="Times New Roman" w:hAnsi="Times New Roman" w:cs="Times New Roman"/>
          <w:sz w:val="28"/>
          <w:szCs w:val="28"/>
          <w:lang w:val="uk-UA" w:eastAsia="ru-RU"/>
        </w:rPr>
        <w:t xml:space="preserve"> пов’язаних із визнанням протиправними дій та зобов’язання нарахування, виплати суддівської винагороди без застосування обмежень; про кількість повернутого судового збору; про кількість справ, розглянутих судом у 2018, 2019, 2020 роках ,у порядку </w:t>
      </w:r>
      <w:r w:rsidR="002D05C6">
        <w:rPr>
          <w:rFonts w:ascii="Times New Roman" w:eastAsia="Times New Roman" w:hAnsi="Times New Roman" w:cs="Times New Roman"/>
          <w:sz w:val="28"/>
          <w:szCs w:val="28"/>
          <w:lang w:val="uk-UA" w:eastAsia="ru-RU"/>
        </w:rPr>
        <w:lastRenderedPageBreak/>
        <w:t xml:space="preserve">загального/спрощеного </w:t>
      </w:r>
      <w:r w:rsidR="00AD505B">
        <w:rPr>
          <w:rFonts w:ascii="Times New Roman" w:eastAsia="Times New Roman" w:hAnsi="Times New Roman" w:cs="Times New Roman"/>
          <w:sz w:val="28"/>
          <w:szCs w:val="28"/>
          <w:lang w:val="uk-UA" w:eastAsia="ru-RU"/>
        </w:rPr>
        <w:t>провадження</w:t>
      </w:r>
      <w:r w:rsidR="002D05C6">
        <w:rPr>
          <w:rFonts w:ascii="Times New Roman" w:eastAsia="Times New Roman" w:hAnsi="Times New Roman" w:cs="Times New Roman"/>
          <w:sz w:val="28"/>
          <w:szCs w:val="28"/>
          <w:lang w:val="uk-UA" w:eastAsia="ru-RU"/>
        </w:rPr>
        <w:t>; про зняття арешту з автомобілю</w:t>
      </w:r>
      <w:r w:rsidR="00AD505B">
        <w:rPr>
          <w:rFonts w:ascii="Times New Roman" w:eastAsia="Times New Roman" w:hAnsi="Times New Roman" w:cs="Times New Roman"/>
          <w:sz w:val="28"/>
          <w:szCs w:val="28"/>
          <w:lang w:val="uk-UA" w:eastAsia="ru-RU"/>
        </w:rPr>
        <w:t xml:space="preserve">; про стан розгляду справи; про кількість судових засідань, що відбулися чи перенеслись </w:t>
      </w:r>
      <w:r w:rsidR="001B7880">
        <w:rPr>
          <w:rFonts w:ascii="Times New Roman" w:eastAsia="Times New Roman" w:hAnsi="Times New Roman" w:cs="Times New Roman"/>
          <w:sz w:val="28"/>
          <w:szCs w:val="28"/>
          <w:lang w:val="uk-UA" w:eastAsia="ru-RU"/>
        </w:rPr>
        <w:t>;</w:t>
      </w:r>
    </w:p>
    <w:p w14:paraId="3C3873D8" w14:textId="41D385D1" w:rsidR="00AD505B" w:rsidRPr="000C013A" w:rsidRDefault="007D23B4" w:rsidP="000C013A">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7D23B4">
        <w:rPr>
          <w:rFonts w:ascii="Times New Roman" w:eastAsia="Times New Roman" w:hAnsi="Times New Roman" w:cs="Times New Roman"/>
          <w:sz w:val="28"/>
          <w:szCs w:val="28"/>
          <w:lang w:val="uk-UA" w:eastAsia="ru-RU"/>
        </w:rPr>
        <w:t xml:space="preserve">з питань діяльності суду, як установи: </w:t>
      </w:r>
      <w:r w:rsidR="00AD505B">
        <w:rPr>
          <w:rFonts w:ascii="Times New Roman" w:eastAsia="Times New Roman" w:hAnsi="Times New Roman" w:cs="Times New Roman"/>
          <w:sz w:val="28"/>
          <w:szCs w:val="28"/>
          <w:lang w:val="uk-UA" w:eastAsia="ru-RU"/>
        </w:rPr>
        <w:t xml:space="preserve">про механізм та особливості надання суддям та працівникам апарату службового житла; </w:t>
      </w:r>
      <w:r w:rsidR="000E4A1D">
        <w:rPr>
          <w:rFonts w:ascii="Times New Roman" w:eastAsia="Times New Roman" w:hAnsi="Times New Roman" w:cs="Times New Roman"/>
          <w:sz w:val="28"/>
          <w:szCs w:val="28"/>
          <w:lang w:val="uk-UA" w:eastAsia="ru-RU"/>
        </w:rPr>
        <w:t xml:space="preserve">про видатки на оплату суддівської винагороди, витрати на </w:t>
      </w:r>
      <w:r w:rsidR="00093C20">
        <w:rPr>
          <w:rFonts w:ascii="Times New Roman" w:eastAsia="Times New Roman" w:hAnsi="Times New Roman" w:cs="Times New Roman"/>
          <w:sz w:val="28"/>
          <w:szCs w:val="28"/>
          <w:lang w:val="uk-UA" w:eastAsia="ru-RU"/>
        </w:rPr>
        <w:t>утримання</w:t>
      </w:r>
      <w:r w:rsidR="000E4A1D">
        <w:rPr>
          <w:rFonts w:ascii="Times New Roman" w:eastAsia="Times New Roman" w:hAnsi="Times New Roman" w:cs="Times New Roman"/>
          <w:sz w:val="28"/>
          <w:szCs w:val="28"/>
          <w:lang w:val="uk-UA" w:eastAsia="ru-RU"/>
        </w:rPr>
        <w:t xml:space="preserve"> будівлі суду, оплату праці, оплату комунальних послуг та енергоносіїв, </w:t>
      </w:r>
      <w:r w:rsidR="00093C20">
        <w:rPr>
          <w:rFonts w:ascii="Times New Roman" w:eastAsia="Times New Roman" w:hAnsi="Times New Roman" w:cs="Times New Roman"/>
          <w:sz w:val="28"/>
          <w:szCs w:val="28"/>
          <w:lang w:val="uk-UA" w:eastAsia="ru-RU"/>
        </w:rPr>
        <w:t xml:space="preserve">використання робочого часу, про здійснення </w:t>
      </w:r>
      <w:proofErr w:type="spellStart"/>
      <w:r w:rsidR="00093C20">
        <w:rPr>
          <w:rFonts w:ascii="Times New Roman" w:eastAsia="Times New Roman" w:hAnsi="Times New Roman" w:cs="Times New Roman"/>
          <w:sz w:val="28"/>
          <w:szCs w:val="28"/>
          <w:lang w:val="uk-UA" w:eastAsia="ru-RU"/>
        </w:rPr>
        <w:t>закупівель</w:t>
      </w:r>
      <w:proofErr w:type="spellEnd"/>
      <w:r w:rsidR="00093C20">
        <w:rPr>
          <w:rFonts w:ascii="Times New Roman" w:eastAsia="Times New Roman" w:hAnsi="Times New Roman" w:cs="Times New Roman"/>
          <w:sz w:val="28"/>
          <w:szCs w:val="28"/>
          <w:lang w:val="uk-UA" w:eastAsia="ru-RU"/>
        </w:rPr>
        <w:t xml:space="preserve"> товарів, робіт, послуг, про майно суду, яке береться в оренду, щодо рекламно-інформаційних відомостей; про витрати з державного бюджету України на залучення учасникам судочинства послуг перекладачів; </w:t>
      </w:r>
      <w:r w:rsidR="00767ADF">
        <w:rPr>
          <w:rFonts w:ascii="Times New Roman" w:eastAsia="Times New Roman" w:hAnsi="Times New Roman" w:cs="Times New Roman"/>
          <w:sz w:val="28"/>
          <w:szCs w:val="28"/>
          <w:lang w:val="uk-UA" w:eastAsia="ru-RU"/>
        </w:rPr>
        <w:t>про розпорядок робочого дня; про надання нормативно-правового акту, яким суд визначає відповідальних осіб за оприлюднення наборів даних на веб</w:t>
      </w:r>
      <w:r w:rsidR="00E95907">
        <w:rPr>
          <w:rFonts w:ascii="Times New Roman" w:eastAsia="Times New Roman" w:hAnsi="Times New Roman" w:cs="Times New Roman"/>
          <w:sz w:val="28"/>
          <w:szCs w:val="28"/>
          <w:lang w:val="uk-UA" w:eastAsia="ru-RU"/>
        </w:rPr>
        <w:t>-</w:t>
      </w:r>
      <w:r w:rsidR="00767ADF">
        <w:rPr>
          <w:rFonts w:ascii="Times New Roman" w:eastAsia="Times New Roman" w:hAnsi="Times New Roman" w:cs="Times New Roman"/>
          <w:sz w:val="28"/>
          <w:szCs w:val="28"/>
          <w:lang w:val="uk-UA" w:eastAsia="ru-RU"/>
        </w:rPr>
        <w:t xml:space="preserve">порталі відкритих даних; </w:t>
      </w:r>
    </w:p>
    <w:p w14:paraId="5C62A903" w14:textId="469D1D74" w:rsidR="006F4443" w:rsidRPr="00CA2AD8" w:rsidRDefault="007D23B4" w:rsidP="00C27738">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CA2AD8">
        <w:rPr>
          <w:rFonts w:ascii="Times New Roman" w:eastAsia="Times New Roman" w:hAnsi="Times New Roman" w:cs="Times New Roman"/>
          <w:sz w:val="28"/>
          <w:szCs w:val="28"/>
          <w:lang w:val="uk-UA" w:eastAsia="ru-RU"/>
        </w:rPr>
        <w:t xml:space="preserve">з питань пов’язаних із </w:t>
      </w:r>
      <w:r w:rsidR="00CA2AD8" w:rsidRPr="00CA2AD8">
        <w:rPr>
          <w:rFonts w:ascii="Times New Roman" w:eastAsia="Times New Roman" w:hAnsi="Times New Roman" w:cs="Times New Roman"/>
          <w:sz w:val="28"/>
          <w:szCs w:val="28"/>
          <w:lang w:val="uk-UA" w:eastAsia="ru-RU"/>
        </w:rPr>
        <w:t>СОVІD-19: про вжит</w:t>
      </w:r>
      <w:r w:rsidR="00CA2AD8">
        <w:rPr>
          <w:rFonts w:ascii="Times New Roman" w:eastAsia="Times New Roman" w:hAnsi="Times New Roman" w:cs="Times New Roman"/>
          <w:sz w:val="28"/>
          <w:szCs w:val="28"/>
          <w:lang w:val="uk-UA" w:eastAsia="ru-RU"/>
        </w:rPr>
        <w:t xml:space="preserve">тя </w:t>
      </w:r>
      <w:r w:rsidR="00CA2AD8" w:rsidRPr="00CA2AD8">
        <w:rPr>
          <w:rFonts w:ascii="Times New Roman" w:eastAsia="Times New Roman" w:hAnsi="Times New Roman" w:cs="Times New Roman"/>
          <w:sz w:val="28"/>
          <w:szCs w:val="28"/>
          <w:lang w:val="uk-UA" w:eastAsia="ru-RU"/>
        </w:rPr>
        <w:t xml:space="preserve">з метою запобігання поширенню на території України коронавірусу СОVІD-19 </w:t>
      </w:r>
      <w:r w:rsidR="00A67B90" w:rsidRPr="00CA2AD8">
        <w:rPr>
          <w:rFonts w:ascii="Times New Roman" w:eastAsia="Times New Roman" w:hAnsi="Times New Roman" w:cs="Times New Roman"/>
          <w:sz w:val="28"/>
          <w:szCs w:val="28"/>
          <w:lang w:val="uk-UA" w:eastAsia="ru-RU"/>
        </w:rPr>
        <w:t>протиепідемічн</w:t>
      </w:r>
      <w:r w:rsidR="00CA2AD8">
        <w:rPr>
          <w:rFonts w:ascii="Times New Roman" w:eastAsia="Times New Roman" w:hAnsi="Times New Roman" w:cs="Times New Roman"/>
          <w:sz w:val="28"/>
          <w:szCs w:val="28"/>
          <w:lang w:val="uk-UA" w:eastAsia="ru-RU"/>
        </w:rPr>
        <w:t>их</w:t>
      </w:r>
      <w:r w:rsidR="00A67B90" w:rsidRPr="00CA2AD8">
        <w:rPr>
          <w:rFonts w:ascii="Times New Roman" w:eastAsia="Times New Roman" w:hAnsi="Times New Roman" w:cs="Times New Roman"/>
          <w:sz w:val="28"/>
          <w:szCs w:val="28"/>
          <w:lang w:val="uk-UA" w:eastAsia="ru-RU"/>
        </w:rPr>
        <w:t xml:space="preserve"> заход</w:t>
      </w:r>
      <w:r w:rsidR="00CA2AD8">
        <w:rPr>
          <w:rFonts w:ascii="Times New Roman" w:eastAsia="Times New Roman" w:hAnsi="Times New Roman" w:cs="Times New Roman"/>
          <w:sz w:val="28"/>
          <w:szCs w:val="28"/>
          <w:lang w:val="uk-UA" w:eastAsia="ru-RU"/>
        </w:rPr>
        <w:t>ів</w:t>
      </w:r>
      <w:r w:rsidR="00A67B90" w:rsidRPr="00CA2AD8">
        <w:rPr>
          <w:rFonts w:ascii="Times New Roman" w:eastAsia="Times New Roman" w:hAnsi="Times New Roman" w:cs="Times New Roman"/>
          <w:sz w:val="28"/>
          <w:szCs w:val="28"/>
          <w:lang w:val="uk-UA" w:eastAsia="ru-RU"/>
        </w:rPr>
        <w:t xml:space="preserve"> у суді, їх перелік;</w:t>
      </w:r>
      <w:r w:rsidR="00CA2AD8">
        <w:rPr>
          <w:rFonts w:ascii="Times New Roman" w:eastAsia="Times New Roman" w:hAnsi="Times New Roman" w:cs="Times New Roman"/>
          <w:sz w:val="28"/>
          <w:szCs w:val="28"/>
          <w:lang w:val="uk-UA" w:eastAsia="ru-RU"/>
        </w:rPr>
        <w:t xml:space="preserve"> </w:t>
      </w:r>
      <w:r w:rsidR="00A20CCE">
        <w:rPr>
          <w:rFonts w:ascii="Times New Roman" w:eastAsia="Times New Roman" w:hAnsi="Times New Roman" w:cs="Times New Roman"/>
          <w:sz w:val="28"/>
          <w:szCs w:val="28"/>
          <w:lang w:val="uk-UA" w:eastAsia="ru-RU"/>
        </w:rPr>
        <w:t xml:space="preserve">про кількість суддів, які отримали хоча б одну дозу щеплення від гострої респіраторної хвороби </w:t>
      </w:r>
      <w:r w:rsidR="00A20CCE" w:rsidRPr="00CA2AD8">
        <w:rPr>
          <w:rFonts w:ascii="Times New Roman" w:eastAsia="Times New Roman" w:hAnsi="Times New Roman" w:cs="Times New Roman"/>
          <w:sz w:val="28"/>
          <w:szCs w:val="28"/>
          <w:lang w:val="uk-UA" w:eastAsia="ru-RU"/>
        </w:rPr>
        <w:t>СОVІD-19</w:t>
      </w:r>
      <w:r w:rsidR="00A20CCE">
        <w:rPr>
          <w:rFonts w:ascii="Times New Roman" w:eastAsia="Times New Roman" w:hAnsi="Times New Roman" w:cs="Times New Roman"/>
          <w:sz w:val="28"/>
          <w:szCs w:val="28"/>
          <w:lang w:val="uk-UA" w:eastAsia="ru-RU"/>
        </w:rPr>
        <w:t>.</w:t>
      </w:r>
      <w:r w:rsidR="00CA2AD8">
        <w:rPr>
          <w:rFonts w:ascii="Times New Roman" w:eastAsia="Times New Roman" w:hAnsi="Times New Roman" w:cs="Times New Roman"/>
          <w:sz w:val="28"/>
          <w:szCs w:val="28"/>
          <w:lang w:val="uk-UA" w:eastAsia="ru-RU"/>
        </w:rPr>
        <w:t xml:space="preserve"> </w:t>
      </w:r>
    </w:p>
    <w:p w14:paraId="41E7315D" w14:textId="681CC376" w:rsidR="006F4443"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Усі запити на отримання публічної інформації опрацьовані </w:t>
      </w:r>
      <w:r w:rsidR="00825AC4" w:rsidRPr="00AB2998">
        <w:rPr>
          <w:rFonts w:ascii="Times New Roman" w:eastAsia="Times New Roman" w:hAnsi="Times New Roman" w:cs="Times New Roman"/>
          <w:sz w:val="28"/>
          <w:szCs w:val="28"/>
          <w:lang w:val="uk-UA" w:eastAsia="ru-RU"/>
        </w:rPr>
        <w:t xml:space="preserve">належним чином, </w:t>
      </w:r>
      <w:r w:rsidRPr="00AB2998">
        <w:rPr>
          <w:rFonts w:ascii="Times New Roman" w:eastAsia="Times New Roman" w:hAnsi="Times New Roman" w:cs="Times New Roman"/>
          <w:sz w:val="28"/>
          <w:szCs w:val="28"/>
          <w:lang w:val="uk-UA" w:eastAsia="ru-RU"/>
        </w:rPr>
        <w:t>у повному обсязі</w:t>
      </w:r>
      <w:r w:rsidR="00825AC4" w:rsidRPr="00AB2998">
        <w:rPr>
          <w:rFonts w:ascii="Times New Roman" w:eastAsia="Times New Roman" w:hAnsi="Times New Roman" w:cs="Times New Roman"/>
          <w:sz w:val="28"/>
          <w:szCs w:val="28"/>
          <w:lang w:val="uk-UA" w:eastAsia="ru-RU"/>
        </w:rPr>
        <w:t xml:space="preserve"> та</w:t>
      </w:r>
      <w:r w:rsidRPr="00AB2998">
        <w:rPr>
          <w:rFonts w:ascii="Times New Roman" w:eastAsia="Times New Roman" w:hAnsi="Times New Roman" w:cs="Times New Roman"/>
          <w:sz w:val="28"/>
          <w:szCs w:val="28"/>
          <w:lang w:val="uk-UA" w:eastAsia="ru-RU"/>
        </w:rPr>
        <w:t xml:space="preserve"> у встановлений законом термін. </w:t>
      </w:r>
    </w:p>
    <w:p w14:paraId="32837C54" w14:textId="3FB85FC8" w:rsidR="00E50483" w:rsidRPr="00E50483" w:rsidRDefault="00E50483"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50483">
        <w:rPr>
          <w:rFonts w:ascii="Times New Roman" w:hAnsi="Times New Roman" w:cs="Times New Roman"/>
          <w:sz w:val="28"/>
          <w:szCs w:val="28"/>
          <w:shd w:val="clear" w:color="auto" w:fill="FFFFFF"/>
          <w:lang w:val="uk-UA"/>
        </w:rPr>
        <w:t>На запити що подані з посиланням на Закон України «Про доступ до публічної інформації», проте не належали до сфери правовідносин, що регулюються зазначеним Законом, надано відповідні роз’яснення з урахуванням норм Кодексу адміністративного судочинства України, Закону України «Про доступ до судових рішень», Закону України «Про судоустрій і статус суддів»</w:t>
      </w:r>
      <w:r>
        <w:rPr>
          <w:rFonts w:ascii="Times New Roman" w:hAnsi="Times New Roman" w:cs="Times New Roman"/>
          <w:sz w:val="28"/>
          <w:szCs w:val="28"/>
          <w:shd w:val="clear" w:color="auto" w:fill="FFFFFF"/>
          <w:lang w:val="uk-UA"/>
        </w:rPr>
        <w:t>.</w:t>
      </w:r>
    </w:p>
    <w:p w14:paraId="2DE438E0" w14:textId="425B68BC" w:rsidR="006F4443" w:rsidRPr="00AB2998" w:rsidRDefault="006F4443"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Обмежень у наданні інформації, якою володіє Луганський окружний адміністративний суд не </w:t>
      </w:r>
      <w:r w:rsidR="00AF7DF5" w:rsidRPr="00AB2998">
        <w:rPr>
          <w:rFonts w:ascii="Times New Roman" w:eastAsia="Times New Roman" w:hAnsi="Times New Roman" w:cs="Times New Roman"/>
          <w:sz w:val="28"/>
          <w:szCs w:val="28"/>
          <w:lang w:val="uk-UA" w:eastAsia="ru-RU"/>
        </w:rPr>
        <w:t>виявлено, окрім інформації</w:t>
      </w:r>
      <w:r w:rsidR="00DD26A9">
        <w:rPr>
          <w:rFonts w:ascii="Times New Roman" w:eastAsia="Times New Roman" w:hAnsi="Times New Roman" w:cs="Times New Roman"/>
          <w:sz w:val="28"/>
          <w:szCs w:val="28"/>
          <w:lang w:val="uk-UA" w:eastAsia="ru-RU"/>
        </w:rPr>
        <w:t>,</w:t>
      </w:r>
      <w:r w:rsidR="00AF7DF5" w:rsidRPr="00AB2998">
        <w:rPr>
          <w:rFonts w:ascii="Times New Roman" w:eastAsia="Times New Roman" w:hAnsi="Times New Roman" w:cs="Times New Roman"/>
          <w:sz w:val="28"/>
          <w:szCs w:val="28"/>
          <w:lang w:val="uk-UA" w:eastAsia="ru-RU"/>
        </w:rPr>
        <w:t xml:space="preserve"> розповсюдження якої </w:t>
      </w:r>
      <w:r w:rsidR="005F73A0" w:rsidRPr="00AB2998">
        <w:rPr>
          <w:rFonts w:ascii="Times New Roman" w:eastAsia="Times New Roman" w:hAnsi="Times New Roman" w:cs="Times New Roman"/>
          <w:sz w:val="28"/>
          <w:szCs w:val="28"/>
          <w:lang w:val="uk-UA" w:eastAsia="ru-RU"/>
        </w:rPr>
        <w:t xml:space="preserve">прямо </w:t>
      </w:r>
      <w:r w:rsidR="00AF7DF5" w:rsidRPr="00AB2998">
        <w:rPr>
          <w:rFonts w:ascii="Times New Roman" w:eastAsia="Times New Roman" w:hAnsi="Times New Roman" w:cs="Times New Roman"/>
          <w:sz w:val="28"/>
          <w:szCs w:val="28"/>
          <w:lang w:val="uk-UA" w:eastAsia="ru-RU"/>
        </w:rPr>
        <w:t>заборонено Законом. Судом обов’язково виготовлялись та надавались безкоштовно копії документів, обсягом 10 сторінок</w:t>
      </w:r>
      <w:r w:rsidR="005F73A0" w:rsidRPr="00AB2998">
        <w:rPr>
          <w:rFonts w:ascii="Times New Roman" w:eastAsia="Times New Roman" w:hAnsi="Times New Roman" w:cs="Times New Roman"/>
          <w:sz w:val="28"/>
          <w:szCs w:val="28"/>
          <w:lang w:val="uk-UA" w:eastAsia="ru-RU"/>
        </w:rPr>
        <w:t>.</w:t>
      </w:r>
      <w:r w:rsidR="00AF7DF5" w:rsidRPr="00AB2998">
        <w:rPr>
          <w:rFonts w:ascii="Times New Roman" w:eastAsia="Times New Roman" w:hAnsi="Times New Roman" w:cs="Times New Roman"/>
          <w:sz w:val="28"/>
          <w:szCs w:val="28"/>
          <w:lang w:val="uk-UA" w:eastAsia="ru-RU"/>
        </w:rPr>
        <w:t xml:space="preserve"> </w:t>
      </w:r>
      <w:r w:rsidR="00BC005E" w:rsidRPr="00AB2998">
        <w:rPr>
          <w:rFonts w:ascii="Times New Roman" w:eastAsia="Calibri" w:hAnsi="Times New Roman" w:cs="Times New Roman"/>
          <w:sz w:val="28"/>
          <w:szCs w:val="28"/>
          <w:lang w:val="uk-UA"/>
        </w:rPr>
        <w:t>За необхідності суд роз’яснював вимоги статті 23 Закону України «Про доступ до публічної інформації».</w:t>
      </w:r>
    </w:p>
    <w:p w14:paraId="24E0F5A5" w14:textId="51B89EBB" w:rsidR="001B7880"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Відповіді надіслані на зазначені запитувачами у запитах електронні адреси</w:t>
      </w:r>
      <w:r w:rsidR="00BB1F6F" w:rsidRPr="00AB2998">
        <w:rPr>
          <w:rFonts w:ascii="Times New Roman" w:eastAsia="Times New Roman" w:hAnsi="Times New Roman" w:cs="Times New Roman"/>
          <w:sz w:val="28"/>
          <w:szCs w:val="28"/>
          <w:lang w:val="uk-UA" w:eastAsia="ru-RU"/>
        </w:rPr>
        <w:t xml:space="preserve"> </w:t>
      </w:r>
      <w:r w:rsidR="00A20CCE">
        <w:rPr>
          <w:rFonts w:ascii="Times New Roman" w:eastAsia="Times New Roman" w:hAnsi="Times New Roman" w:cs="Times New Roman"/>
          <w:sz w:val="28"/>
          <w:szCs w:val="28"/>
          <w:lang w:val="uk-UA" w:eastAsia="ru-RU"/>
        </w:rPr>
        <w:t>або</w:t>
      </w:r>
      <w:r w:rsidR="001B7880">
        <w:rPr>
          <w:rFonts w:ascii="Times New Roman" w:eastAsia="Times New Roman" w:hAnsi="Times New Roman" w:cs="Times New Roman"/>
          <w:sz w:val="28"/>
          <w:szCs w:val="28"/>
          <w:lang w:val="uk-UA" w:eastAsia="ru-RU"/>
        </w:rPr>
        <w:t xml:space="preserve"> засобами поштового зв’язку.</w:t>
      </w:r>
    </w:p>
    <w:p w14:paraId="67B45937" w14:textId="0884E99D" w:rsidR="0037766F"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У звітному періоді </w:t>
      </w:r>
      <w:r w:rsidR="006A53DD">
        <w:rPr>
          <w:rFonts w:ascii="Times New Roman" w:eastAsia="Times New Roman" w:hAnsi="Times New Roman" w:cs="Times New Roman"/>
          <w:sz w:val="28"/>
          <w:szCs w:val="28"/>
          <w:lang w:val="uk-UA" w:eastAsia="ru-RU"/>
        </w:rPr>
        <w:t xml:space="preserve">відсутні </w:t>
      </w:r>
      <w:r w:rsidRPr="00AB2998">
        <w:rPr>
          <w:rFonts w:ascii="Times New Roman" w:eastAsia="Times New Roman" w:hAnsi="Times New Roman" w:cs="Times New Roman"/>
          <w:sz w:val="28"/>
          <w:szCs w:val="28"/>
          <w:lang w:val="uk-UA" w:eastAsia="ru-RU"/>
        </w:rPr>
        <w:t>випадк</w:t>
      </w:r>
      <w:r w:rsidR="006A53DD">
        <w:rPr>
          <w:rFonts w:ascii="Times New Roman" w:eastAsia="Times New Roman" w:hAnsi="Times New Roman" w:cs="Times New Roman"/>
          <w:sz w:val="28"/>
          <w:szCs w:val="28"/>
          <w:lang w:val="uk-UA" w:eastAsia="ru-RU"/>
        </w:rPr>
        <w:t>и</w:t>
      </w:r>
      <w:r w:rsidRPr="00AB2998">
        <w:rPr>
          <w:rFonts w:ascii="Times New Roman" w:eastAsia="Times New Roman" w:hAnsi="Times New Roman" w:cs="Times New Roman"/>
          <w:sz w:val="28"/>
          <w:szCs w:val="28"/>
          <w:lang w:val="uk-UA" w:eastAsia="ru-RU"/>
        </w:rPr>
        <w:t xml:space="preserve"> оскарження в суді рішень, прийнятих за результатами розгляду запитів на отримання публічної інформації та відмов у задоволені запитів.</w:t>
      </w:r>
    </w:p>
    <w:p w14:paraId="5EABAB62" w14:textId="1AFD05C3" w:rsidR="00BC005E" w:rsidRPr="00AB2998"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 аналізу доступу до публічної інформації вбачається</w:t>
      </w:r>
      <w:r w:rsidR="00377F5D">
        <w:rPr>
          <w:rFonts w:ascii="Times New Roman" w:eastAsia="Times New Roman" w:hAnsi="Times New Roman" w:cs="Times New Roman"/>
          <w:sz w:val="28"/>
          <w:szCs w:val="28"/>
          <w:lang w:val="uk-UA" w:eastAsia="ru-RU"/>
        </w:rPr>
        <w:t>, що б</w:t>
      </w:r>
      <w:r w:rsidR="00BC005E" w:rsidRPr="00AB2998">
        <w:rPr>
          <w:rFonts w:ascii="Times New Roman" w:eastAsia="Times New Roman" w:hAnsi="Times New Roman" w:cs="Times New Roman"/>
          <w:sz w:val="28"/>
          <w:szCs w:val="28"/>
          <w:lang w:val="uk-UA" w:eastAsia="ru-RU"/>
        </w:rPr>
        <w:t xml:space="preserve">ільша частина запитів стосувалась </w:t>
      </w:r>
      <w:r w:rsidR="00652B76" w:rsidRPr="00583B28">
        <w:rPr>
          <w:rFonts w:ascii="Times New Roman" w:hAnsi="Times New Roman" w:cs="Times New Roman"/>
          <w:sz w:val="28"/>
          <w:szCs w:val="28"/>
          <w:shd w:val="clear" w:color="auto" w:fill="FFFFFF"/>
          <w:lang w:val="uk-UA"/>
        </w:rPr>
        <w:t>надання інформації щодо посадових окладів та заробітної плати працівників суду</w:t>
      </w:r>
      <w:r w:rsidR="00583B28" w:rsidRPr="00583B28">
        <w:rPr>
          <w:rFonts w:ascii="Times New Roman" w:hAnsi="Times New Roman" w:cs="Times New Roman"/>
          <w:sz w:val="28"/>
          <w:szCs w:val="28"/>
          <w:shd w:val="clear" w:color="auto" w:fill="FFFFFF"/>
          <w:lang w:val="uk-UA"/>
        </w:rPr>
        <w:t xml:space="preserve"> </w:t>
      </w:r>
      <w:r w:rsidR="005A6771" w:rsidRPr="00AB2998">
        <w:rPr>
          <w:rFonts w:ascii="Times New Roman" w:eastAsia="Times New Roman" w:hAnsi="Times New Roman" w:cs="Times New Roman"/>
          <w:sz w:val="28"/>
          <w:szCs w:val="28"/>
          <w:lang w:val="uk-UA" w:eastAsia="ru-RU"/>
        </w:rPr>
        <w:t>через недофінансування судової системи в цілому</w:t>
      </w:r>
      <w:r w:rsidR="001B7880">
        <w:rPr>
          <w:rFonts w:ascii="Times New Roman" w:eastAsia="Times New Roman" w:hAnsi="Times New Roman" w:cs="Times New Roman"/>
          <w:sz w:val="28"/>
          <w:szCs w:val="28"/>
          <w:lang w:val="uk-UA" w:eastAsia="ru-RU"/>
        </w:rPr>
        <w:t xml:space="preserve"> та носило суспільний інтерес</w:t>
      </w:r>
      <w:r w:rsidR="005A6771" w:rsidRPr="00AB2998">
        <w:rPr>
          <w:rFonts w:ascii="Times New Roman" w:eastAsia="Times New Roman" w:hAnsi="Times New Roman" w:cs="Times New Roman"/>
          <w:sz w:val="28"/>
          <w:szCs w:val="28"/>
          <w:lang w:val="uk-UA" w:eastAsia="ru-RU"/>
        </w:rPr>
        <w:t xml:space="preserve">. Актуальними також були </w:t>
      </w:r>
      <w:r w:rsidR="008F2321" w:rsidRPr="00AB2998">
        <w:rPr>
          <w:rFonts w:ascii="Times New Roman" w:eastAsia="Times New Roman" w:hAnsi="Times New Roman" w:cs="Times New Roman"/>
          <w:sz w:val="28"/>
          <w:szCs w:val="28"/>
          <w:lang w:val="uk-UA" w:eastAsia="ru-RU"/>
        </w:rPr>
        <w:t>питан</w:t>
      </w:r>
      <w:r w:rsidR="005A6771" w:rsidRPr="00AB2998">
        <w:rPr>
          <w:rFonts w:ascii="Times New Roman" w:eastAsia="Times New Roman" w:hAnsi="Times New Roman" w:cs="Times New Roman"/>
          <w:sz w:val="28"/>
          <w:szCs w:val="28"/>
          <w:lang w:val="uk-UA" w:eastAsia="ru-RU"/>
        </w:rPr>
        <w:t>ня</w:t>
      </w:r>
      <w:r w:rsidR="008F2321" w:rsidRPr="00AB2998">
        <w:rPr>
          <w:rFonts w:ascii="Times New Roman" w:eastAsia="Times New Roman" w:hAnsi="Times New Roman" w:cs="Times New Roman"/>
          <w:sz w:val="28"/>
          <w:szCs w:val="28"/>
          <w:lang w:val="uk-UA" w:eastAsia="ru-RU"/>
        </w:rPr>
        <w:t xml:space="preserve"> пов’язан</w:t>
      </w:r>
      <w:r w:rsidR="005A6771" w:rsidRPr="00AB2998">
        <w:rPr>
          <w:rFonts w:ascii="Times New Roman" w:eastAsia="Times New Roman" w:hAnsi="Times New Roman" w:cs="Times New Roman"/>
          <w:sz w:val="28"/>
          <w:szCs w:val="28"/>
          <w:lang w:val="uk-UA" w:eastAsia="ru-RU"/>
        </w:rPr>
        <w:t>і</w:t>
      </w:r>
      <w:r w:rsidR="008F2321" w:rsidRPr="00AB2998">
        <w:rPr>
          <w:rFonts w:ascii="Times New Roman" w:eastAsia="Times New Roman" w:hAnsi="Times New Roman" w:cs="Times New Roman"/>
          <w:sz w:val="28"/>
          <w:szCs w:val="28"/>
          <w:lang w:val="uk-UA" w:eastAsia="ru-RU"/>
        </w:rPr>
        <w:t xml:space="preserve"> </w:t>
      </w:r>
      <w:r w:rsidR="00DB2E5B">
        <w:rPr>
          <w:rFonts w:ascii="Times New Roman" w:eastAsia="Times New Roman" w:hAnsi="Times New Roman" w:cs="Times New Roman"/>
          <w:sz w:val="28"/>
          <w:szCs w:val="28"/>
          <w:lang w:val="uk-UA" w:eastAsia="ru-RU"/>
        </w:rPr>
        <w:t xml:space="preserve">із </w:t>
      </w:r>
      <w:r w:rsidR="008F2321" w:rsidRPr="00AB2998">
        <w:rPr>
          <w:rFonts w:ascii="Times New Roman" w:eastAsia="Times New Roman" w:hAnsi="Times New Roman" w:cs="Times New Roman"/>
          <w:sz w:val="28"/>
          <w:szCs w:val="28"/>
          <w:lang w:val="uk-UA" w:eastAsia="ru-RU"/>
        </w:rPr>
        <w:t>процесуальн</w:t>
      </w:r>
      <w:r w:rsidR="005A6771" w:rsidRPr="00AB2998">
        <w:rPr>
          <w:rFonts w:ascii="Times New Roman" w:eastAsia="Times New Roman" w:hAnsi="Times New Roman" w:cs="Times New Roman"/>
          <w:sz w:val="28"/>
          <w:szCs w:val="28"/>
          <w:lang w:val="uk-UA" w:eastAsia="ru-RU"/>
        </w:rPr>
        <w:t>ою</w:t>
      </w:r>
      <w:r w:rsidR="008F2321" w:rsidRPr="00AB2998">
        <w:rPr>
          <w:rFonts w:ascii="Times New Roman" w:eastAsia="Times New Roman" w:hAnsi="Times New Roman" w:cs="Times New Roman"/>
          <w:sz w:val="28"/>
          <w:szCs w:val="28"/>
          <w:lang w:val="uk-UA" w:eastAsia="ru-RU"/>
        </w:rPr>
        <w:t xml:space="preserve"> </w:t>
      </w:r>
      <w:r w:rsidR="005A6771" w:rsidRPr="00AB2998">
        <w:rPr>
          <w:rFonts w:ascii="Times New Roman" w:eastAsia="Times New Roman" w:hAnsi="Times New Roman" w:cs="Times New Roman"/>
          <w:sz w:val="28"/>
          <w:szCs w:val="28"/>
          <w:lang w:val="uk-UA" w:eastAsia="ru-RU"/>
        </w:rPr>
        <w:t>діяльністю</w:t>
      </w:r>
      <w:r w:rsidR="008F2321" w:rsidRPr="00AB2998">
        <w:rPr>
          <w:rFonts w:ascii="Times New Roman" w:eastAsia="Times New Roman" w:hAnsi="Times New Roman" w:cs="Times New Roman"/>
          <w:sz w:val="28"/>
          <w:szCs w:val="28"/>
          <w:lang w:val="uk-UA" w:eastAsia="ru-RU"/>
        </w:rPr>
        <w:t xml:space="preserve"> Луганського окружного адміні</w:t>
      </w:r>
      <w:r w:rsidR="005F73A0" w:rsidRPr="00AB2998">
        <w:rPr>
          <w:rFonts w:ascii="Times New Roman" w:eastAsia="Times New Roman" w:hAnsi="Times New Roman" w:cs="Times New Roman"/>
          <w:sz w:val="28"/>
          <w:szCs w:val="28"/>
          <w:lang w:val="uk-UA" w:eastAsia="ru-RU"/>
        </w:rPr>
        <w:t>стративного</w:t>
      </w:r>
      <w:r w:rsidR="008F2321" w:rsidRPr="00AB2998">
        <w:rPr>
          <w:rFonts w:ascii="Times New Roman" w:eastAsia="Times New Roman" w:hAnsi="Times New Roman" w:cs="Times New Roman"/>
          <w:sz w:val="28"/>
          <w:szCs w:val="28"/>
          <w:lang w:val="uk-UA" w:eastAsia="ru-RU"/>
        </w:rPr>
        <w:t xml:space="preserve"> суду</w:t>
      </w:r>
      <w:r w:rsidR="00DD26A9">
        <w:rPr>
          <w:rFonts w:ascii="Times New Roman" w:eastAsia="Times New Roman" w:hAnsi="Times New Roman" w:cs="Times New Roman"/>
          <w:sz w:val="28"/>
          <w:szCs w:val="28"/>
          <w:lang w:val="uk-UA" w:eastAsia="ru-RU"/>
        </w:rPr>
        <w:t>.</w:t>
      </w:r>
    </w:p>
    <w:p w14:paraId="0EB38D43" w14:textId="77777777" w:rsidR="00714CFB" w:rsidRPr="00AB2998"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52C6390E" w14:textId="77777777" w:rsidR="00617490" w:rsidRPr="00617490" w:rsidRDefault="00617490" w:rsidP="0061749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17490">
        <w:rPr>
          <w:rFonts w:ascii="Times New Roman" w:eastAsia="Times New Roman" w:hAnsi="Times New Roman" w:cs="Times New Roman"/>
          <w:sz w:val="28"/>
          <w:szCs w:val="28"/>
          <w:lang w:val="uk-UA" w:eastAsia="ru-RU"/>
        </w:rPr>
        <w:lastRenderedPageBreak/>
        <w:t>З огляду на викладене, Луганський окружний адміністративний суд є прозорим та відкритим у своїй діяльності.</w:t>
      </w:r>
    </w:p>
    <w:p w14:paraId="1987B783" w14:textId="77777777" w:rsidR="00617490" w:rsidRPr="00617490" w:rsidRDefault="00617490" w:rsidP="0061749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0697E5E0" w14:textId="77777777" w:rsidR="00617490" w:rsidRPr="00617490" w:rsidRDefault="00617490" w:rsidP="00617490">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617490">
        <w:rPr>
          <w:rFonts w:ascii="Times New Roman" w:eastAsia="Times New Roman" w:hAnsi="Times New Roman" w:cs="Times New Roman"/>
          <w:sz w:val="28"/>
          <w:szCs w:val="28"/>
          <w:lang w:val="uk-UA" w:eastAsia="ru-RU"/>
        </w:rPr>
        <w:t>  Відділ діловодства та обліку</w:t>
      </w:r>
    </w:p>
    <w:p w14:paraId="0C5A6838" w14:textId="77777777" w:rsidR="00617490" w:rsidRPr="00617490" w:rsidRDefault="00617490" w:rsidP="00617490">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617490">
        <w:rPr>
          <w:rFonts w:ascii="Times New Roman" w:eastAsia="Times New Roman" w:hAnsi="Times New Roman" w:cs="Times New Roman"/>
          <w:sz w:val="28"/>
          <w:szCs w:val="28"/>
          <w:lang w:val="uk-UA" w:eastAsia="ru-RU"/>
        </w:rPr>
        <w:t>звернень громадян (канцелярія)</w:t>
      </w:r>
    </w:p>
    <w:p w14:paraId="035CD569" w14:textId="77777777" w:rsidR="00617490" w:rsidRPr="00617490" w:rsidRDefault="00617490" w:rsidP="0061749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p w14:paraId="5A55D68C" w14:textId="21D1F76E" w:rsidR="00714CFB" w:rsidRPr="00617490" w:rsidRDefault="00714CFB" w:rsidP="0061749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sectPr w:rsidR="00714CFB" w:rsidRPr="00617490" w:rsidSect="009147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E0A02CA"/>
    <w:multiLevelType w:val="hybridMultilevel"/>
    <w:tmpl w:val="743CADBE"/>
    <w:lvl w:ilvl="0" w:tplc="ABC06F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0EB5F60"/>
    <w:multiLevelType w:val="hybridMultilevel"/>
    <w:tmpl w:val="A4AAB118"/>
    <w:lvl w:ilvl="0" w:tplc="A718CCA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BE22AB2"/>
    <w:multiLevelType w:val="hybridMultilevel"/>
    <w:tmpl w:val="F082330E"/>
    <w:lvl w:ilvl="0" w:tplc="C5BC5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111930"/>
    <w:multiLevelType w:val="hybridMultilevel"/>
    <w:tmpl w:val="1430C896"/>
    <w:lvl w:ilvl="0" w:tplc="701676C0">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785F2A49"/>
    <w:multiLevelType w:val="hybridMultilevel"/>
    <w:tmpl w:val="EB222F26"/>
    <w:lvl w:ilvl="0" w:tplc="4440A93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6C"/>
    <w:rsid w:val="000039ED"/>
    <w:rsid w:val="000513CC"/>
    <w:rsid w:val="00052345"/>
    <w:rsid w:val="00083772"/>
    <w:rsid w:val="00084B3E"/>
    <w:rsid w:val="00086790"/>
    <w:rsid w:val="00093907"/>
    <w:rsid w:val="00093C20"/>
    <w:rsid w:val="000A0122"/>
    <w:rsid w:val="000C013A"/>
    <w:rsid w:val="000C5F74"/>
    <w:rsid w:val="000E2C49"/>
    <w:rsid w:val="000E4A1D"/>
    <w:rsid w:val="000F3891"/>
    <w:rsid w:val="000F522A"/>
    <w:rsid w:val="000F61CE"/>
    <w:rsid w:val="001020D8"/>
    <w:rsid w:val="00112388"/>
    <w:rsid w:val="001300C0"/>
    <w:rsid w:val="001465FE"/>
    <w:rsid w:val="0017396C"/>
    <w:rsid w:val="00180856"/>
    <w:rsid w:val="00181719"/>
    <w:rsid w:val="00183DC3"/>
    <w:rsid w:val="001B7880"/>
    <w:rsid w:val="0023104F"/>
    <w:rsid w:val="00252E07"/>
    <w:rsid w:val="00260069"/>
    <w:rsid w:val="0026564A"/>
    <w:rsid w:val="00267867"/>
    <w:rsid w:val="0027264C"/>
    <w:rsid w:val="0027267B"/>
    <w:rsid w:val="00276A7B"/>
    <w:rsid w:val="002D05C6"/>
    <w:rsid w:val="002F001D"/>
    <w:rsid w:val="00304F6E"/>
    <w:rsid w:val="00307315"/>
    <w:rsid w:val="00313CFE"/>
    <w:rsid w:val="00316732"/>
    <w:rsid w:val="0036130B"/>
    <w:rsid w:val="00373AAC"/>
    <w:rsid w:val="00374432"/>
    <w:rsid w:val="00375726"/>
    <w:rsid w:val="003770AF"/>
    <w:rsid w:val="0037766F"/>
    <w:rsid w:val="00377F5D"/>
    <w:rsid w:val="003804E5"/>
    <w:rsid w:val="003A16B2"/>
    <w:rsid w:val="003A3675"/>
    <w:rsid w:val="003B4A1E"/>
    <w:rsid w:val="003B6E3E"/>
    <w:rsid w:val="003C5B90"/>
    <w:rsid w:val="00402502"/>
    <w:rsid w:val="00402AEB"/>
    <w:rsid w:val="004135D9"/>
    <w:rsid w:val="004217B5"/>
    <w:rsid w:val="004271F8"/>
    <w:rsid w:val="00434F40"/>
    <w:rsid w:val="004A0B31"/>
    <w:rsid w:val="004A2C6C"/>
    <w:rsid w:val="004B6BEF"/>
    <w:rsid w:val="004E4081"/>
    <w:rsid w:val="00515899"/>
    <w:rsid w:val="00561D5B"/>
    <w:rsid w:val="00563D57"/>
    <w:rsid w:val="00583B28"/>
    <w:rsid w:val="005864E1"/>
    <w:rsid w:val="005A6771"/>
    <w:rsid w:val="005B57AC"/>
    <w:rsid w:val="005C1826"/>
    <w:rsid w:val="005F73A0"/>
    <w:rsid w:val="00604F08"/>
    <w:rsid w:val="00617490"/>
    <w:rsid w:val="00626E72"/>
    <w:rsid w:val="00652B76"/>
    <w:rsid w:val="006720D7"/>
    <w:rsid w:val="006A53DD"/>
    <w:rsid w:val="006B6029"/>
    <w:rsid w:val="006E6B6B"/>
    <w:rsid w:val="006F21D2"/>
    <w:rsid w:val="006F4443"/>
    <w:rsid w:val="00706211"/>
    <w:rsid w:val="00712279"/>
    <w:rsid w:val="00714CFB"/>
    <w:rsid w:val="0072424B"/>
    <w:rsid w:val="00732534"/>
    <w:rsid w:val="0074309D"/>
    <w:rsid w:val="007462BC"/>
    <w:rsid w:val="00746752"/>
    <w:rsid w:val="00750BAE"/>
    <w:rsid w:val="007528E3"/>
    <w:rsid w:val="007564F9"/>
    <w:rsid w:val="00767ADF"/>
    <w:rsid w:val="007806D0"/>
    <w:rsid w:val="0078209B"/>
    <w:rsid w:val="0079248F"/>
    <w:rsid w:val="007963CD"/>
    <w:rsid w:val="007A681D"/>
    <w:rsid w:val="007C10D1"/>
    <w:rsid w:val="007D23B4"/>
    <w:rsid w:val="007F2F1D"/>
    <w:rsid w:val="007F6EF0"/>
    <w:rsid w:val="0080293B"/>
    <w:rsid w:val="0080313E"/>
    <w:rsid w:val="008204C5"/>
    <w:rsid w:val="00823408"/>
    <w:rsid w:val="00825696"/>
    <w:rsid w:val="00825AC4"/>
    <w:rsid w:val="008410D9"/>
    <w:rsid w:val="008434E2"/>
    <w:rsid w:val="00852A4F"/>
    <w:rsid w:val="00867F24"/>
    <w:rsid w:val="008B1254"/>
    <w:rsid w:val="008D0691"/>
    <w:rsid w:val="008D1530"/>
    <w:rsid w:val="008D5CE2"/>
    <w:rsid w:val="008F2321"/>
    <w:rsid w:val="00906970"/>
    <w:rsid w:val="0091475C"/>
    <w:rsid w:val="00924C10"/>
    <w:rsid w:val="00927388"/>
    <w:rsid w:val="0093020C"/>
    <w:rsid w:val="009316E0"/>
    <w:rsid w:val="00941A89"/>
    <w:rsid w:val="009449B6"/>
    <w:rsid w:val="00964772"/>
    <w:rsid w:val="009731FD"/>
    <w:rsid w:val="00982BD9"/>
    <w:rsid w:val="0099321F"/>
    <w:rsid w:val="009A0622"/>
    <w:rsid w:val="009B2B6F"/>
    <w:rsid w:val="009D5158"/>
    <w:rsid w:val="009D68A4"/>
    <w:rsid w:val="009E0099"/>
    <w:rsid w:val="009F4F96"/>
    <w:rsid w:val="009F5159"/>
    <w:rsid w:val="00A10834"/>
    <w:rsid w:val="00A149E2"/>
    <w:rsid w:val="00A169B0"/>
    <w:rsid w:val="00A17343"/>
    <w:rsid w:val="00A20CCE"/>
    <w:rsid w:val="00A21CFC"/>
    <w:rsid w:val="00A21D14"/>
    <w:rsid w:val="00A2311C"/>
    <w:rsid w:val="00A240B6"/>
    <w:rsid w:val="00A2601F"/>
    <w:rsid w:val="00A3498C"/>
    <w:rsid w:val="00A52AEC"/>
    <w:rsid w:val="00A67B90"/>
    <w:rsid w:val="00A76719"/>
    <w:rsid w:val="00A84A3C"/>
    <w:rsid w:val="00A94AD0"/>
    <w:rsid w:val="00AA5A43"/>
    <w:rsid w:val="00AA762F"/>
    <w:rsid w:val="00AB2998"/>
    <w:rsid w:val="00AB2C34"/>
    <w:rsid w:val="00AB40A3"/>
    <w:rsid w:val="00AB6049"/>
    <w:rsid w:val="00AD197E"/>
    <w:rsid w:val="00AD4070"/>
    <w:rsid w:val="00AD505B"/>
    <w:rsid w:val="00AF7DF5"/>
    <w:rsid w:val="00B03831"/>
    <w:rsid w:val="00B129F2"/>
    <w:rsid w:val="00B14096"/>
    <w:rsid w:val="00B24249"/>
    <w:rsid w:val="00B24C60"/>
    <w:rsid w:val="00B304EE"/>
    <w:rsid w:val="00B36AC1"/>
    <w:rsid w:val="00B37240"/>
    <w:rsid w:val="00B4671D"/>
    <w:rsid w:val="00B51573"/>
    <w:rsid w:val="00B71BE5"/>
    <w:rsid w:val="00BA3C1B"/>
    <w:rsid w:val="00BB1F6F"/>
    <w:rsid w:val="00BB3EE6"/>
    <w:rsid w:val="00BC005E"/>
    <w:rsid w:val="00BC47A8"/>
    <w:rsid w:val="00BD5A0A"/>
    <w:rsid w:val="00BE2401"/>
    <w:rsid w:val="00BE5EF5"/>
    <w:rsid w:val="00C14276"/>
    <w:rsid w:val="00C22925"/>
    <w:rsid w:val="00C31512"/>
    <w:rsid w:val="00C32F1B"/>
    <w:rsid w:val="00C570A3"/>
    <w:rsid w:val="00C57DFE"/>
    <w:rsid w:val="00C82C3F"/>
    <w:rsid w:val="00C90168"/>
    <w:rsid w:val="00CA2AD8"/>
    <w:rsid w:val="00CB0A9E"/>
    <w:rsid w:val="00CB1E37"/>
    <w:rsid w:val="00CC1D14"/>
    <w:rsid w:val="00CC7FD2"/>
    <w:rsid w:val="00CE2FBD"/>
    <w:rsid w:val="00CF7E6C"/>
    <w:rsid w:val="00D06303"/>
    <w:rsid w:val="00D21AF6"/>
    <w:rsid w:val="00D37B96"/>
    <w:rsid w:val="00D43004"/>
    <w:rsid w:val="00D4368F"/>
    <w:rsid w:val="00D47698"/>
    <w:rsid w:val="00D47D4C"/>
    <w:rsid w:val="00D670B8"/>
    <w:rsid w:val="00D77BA3"/>
    <w:rsid w:val="00D91D10"/>
    <w:rsid w:val="00DA0C07"/>
    <w:rsid w:val="00DA2522"/>
    <w:rsid w:val="00DB2E5B"/>
    <w:rsid w:val="00DB7356"/>
    <w:rsid w:val="00DD26A9"/>
    <w:rsid w:val="00DD55B7"/>
    <w:rsid w:val="00E05256"/>
    <w:rsid w:val="00E1019A"/>
    <w:rsid w:val="00E11902"/>
    <w:rsid w:val="00E17EAF"/>
    <w:rsid w:val="00E32EA0"/>
    <w:rsid w:val="00E45EAC"/>
    <w:rsid w:val="00E50483"/>
    <w:rsid w:val="00E51B5F"/>
    <w:rsid w:val="00E54BCD"/>
    <w:rsid w:val="00E9037A"/>
    <w:rsid w:val="00E928BC"/>
    <w:rsid w:val="00E92D7D"/>
    <w:rsid w:val="00E94976"/>
    <w:rsid w:val="00E95907"/>
    <w:rsid w:val="00EA261C"/>
    <w:rsid w:val="00EC24A1"/>
    <w:rsid w:val="00EE666D"/>
    <w:rsid w:val="00EF19D5"/>
    <w:rsid w:val="00EF6BA2"/>
    <w:rsid w:val="00F00A28"/>
    <w:rsid w:val="00F06570"/>
    <w:rsid w:val="00F07BDA"/>
    <w:rsid w:val="00F20809"/>
    <w:rsid w:val="00F57B10"/>
    <w:rsid w:val="00F6035F"/>
    <w:rsid w:val="00F77A3C"/>
    <w:rsid w:val="00F81320"/>
    <w:rsid w:val="00FB1245"/>
    <w:rsid w:val="00FB7990"/>
    <w:rsid w:val="00FC0086"/>
    <w:rsid w:val="00FC161B"/>
    <w:rsid w:val="00FC3409"/>
    <w:rsid w:val="00FD1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CF1"/>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0352">
      <w:bodyDiv w:val="1"/>
      <w:marLeft w:val="0"/>
      <w:marRight w:val="0"/>
      <w:marTop w:val="0"/>
      <w:marBottom w:val="0"/>
      <w:divBdr>
        <w:top w:val="none" w:sz="0" w:space="0" w:color="auto"/>
        <w:left w:val="none" w:sz="0" w:space="0" w:color="auto"/>
        <w:bottom w:val="none" w:sz="0" w:space="0" w:color="auto"/>
        <w:right w:val="none" w:sz="0" w:space="0" w:color="auto"/>
      </w:divBdr>
    </w:div>
    <w:div w:id="747272128">
      <w:bodyDiv w:val="1"/>
      <w:marLeft w:val="0"/>
      <w:marRight w:val="0"/>
      <w:marTop w:val="0"/>
      <w:marBottom w:val="0"/>
      <w:divBdr>
        <w:top w:val="none" w:sz="0" w:space="0" w:color="auto"/>
        <w:left w:val="none" w:sz="0" w:space="0" w:color="auto"/>
        <w:bottom w:val="none" w:sz="0" w:space="0" w:color="auto"/>
        <w:right w:val="none" w:sz="0" w:space="0" w:color="auto"/>
      </w:divBdr>
    </w:div>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6</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Пользователь</cp:lastModifiedBy>
  <cp:revision>13</cp:revision>
  <cp:lastPrinted>2021-01-14T13:34:00Z</cp:lastPrinted>
  <dcterms:created xsi:type="dcterms:W3CDTF">2021-01-13T19:13:00Z</dcterms:created>
  <dcterms:modified xsi:type="dcterms:W3CDTF">2022-01-25T16:40:00Z</dcterms:modified>
</cp:coreProperties>
</file>