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667F" w14:textId="77777777" w:rsidR="00967075" w:rsidRPr="00967075" w:rsidRDefault="00967075" w:rsidP="00967075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proofErr w:type="spellStart"/>
      <w:r w:rsidRPr="00967075">
        <w:rPr>
          <w:rStyle w:val="a4"/>
          <w:color w:val="000000"/>
          <w:sz w:val="28"/>
          <w:szCs w:val="28"/>
        </w:rPr>
        <w:t>Розгляд</w:t>
      </w:r>
      <w:proofErr w:type="spellEnd"/>
      <w:r w:rsidRPr="00967075">
        <w:rPr>
          <w:rStyle w:val="a4"/>
          <w:color w:val="000000"/>
          <w:sz w:val="28"/>
          <w:szCs w:val="28"/>
        </w:rPr>
        <w:t xml:space="preserve"> </w:t>
      </w:r>
      <w:r w:rsidRPr="00967075">
        <w:rPr>
          <w:rStyle w:val="a4"/>
          <w:color w:val="000000"/>
          <w:sz w:val="28"/>
          <w:szCs w:val="28"/>
          <w:lang w:val="uk-UA"/>
        </w:rPr>
        <w:t>запитів</w:t>
      </w:r>
      <w:r w:rsidRPr="00967075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967075">
        <w:rPr>
          <w:rStyle w:val="a4"/>
          <w:color w:val="000000"/>
          <w:sz w:val="28"/>
          <w:szCs w:val="28"/>
        </w:rPr>
        <w:t>відповідно</w:t>
      </w:r>
      <w:proofErr w:type="spellEnd"/>
      <w:r w:rsidRPr="00967075">
        <w:rPr>
          <w:rStyle w:val="a4"/>
          <w:color w:val="000000"/>
          <w:sz w:val="28"/>
          <w:szCs w:val="28"/>
        </w:rPr>
        <w:t xml:space="preserve"> до </w:t>
      </w:r>
      <w:proofErr w:type="spellStart"/>
      <w:r w:rsidRPr="00967075">
        <w:rPr>
          <w:rStyle w:val="a4"/>
          <w:color w:val="000000"/>
          <w:sz w:val="28"/>
          <w:szCs w:val="28"/>
        </w:rPr>
        <w:t>вимог</w:t>
      </w:r>
      <w:proofErr w:type="spellEnd"/>
    </w:p>
    <w:p w14:paraId="5915C9E9" w14:textId="16BE3CCF" w:rsidR="00967075" w:rsidRPr="00967075" w:rsidRDefault="00967075" w:rsidP="00967075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967075">
        <w:rPr>
          <w:rStyle w:val="a4"/>
          <w:color w:val="000000"/>
          <w:sz w:val="28"/>
          <w:szCs w:val="28"/>
        </w:rPr>
        <w:t xml:space="preserve">Закону України «Про доступ до </w:t>
      </w:r>
      <w:proofErr w:type="spellStart"/>
      <w:r w:rsidRPr="00967075">
        <w:rPr>
          <w:rStyle w:val="a4"/>
          <w:color w:val="000000"/>
          <w:sz w:val="28"/>
          <w:szCs w:val="28"/>
        </w:rPr>
        <w:t>публічної</w:t>
      </w:r>
      <w:proofErr w:type="spellEnd"/>
      <w:r w:rsidRPr="00967075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967075">
        <w:rPr>
          <w:rStyle w:val="a4"/>
          <w:color w:val="000000"/>
          <w:sz w:val="28"/>
          <w:szCs w:val="28"/>
        </w:rPr>
        <w:t>інформації</w:t>
      </w:r>
      <w:proofErr w:type="spellEnd"/>
      <w:r w:rsidRPr="00967075">
        <w:rPr>
          <w:rStyle w:val="a4"/>
          <w:color w:val="000000"/>
          <w:sz w:val="28"/>
          <w:szCs w:val="28"/>
        </w:rPr>
        <w:t>»</w:t>
      </w:r>
    </w:p>
    <w:p w14:paraId="1ACDBED8" w14:textId="2C22DFA3" w:rsidR="00967075" w:rsidRPr="00967075" w:rsidRDefault="00967075" w:rsidP="0096707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707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протягом першого півріччя 2022 року</w:t>
      </w:r>
    </w:p>
    <w:p w14:paraId="50EA3C6B" w14:textId="427CD9D4" w:rsidR="00967075" w:rsidRPr="00967075" w:rsidRDefault="00967075" w:rsidP="00967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7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 запитів на інформацію Луганським окружним адміністративним судом здійснюється відповідно до Закону України «Про доступ до публічної інформації».</w:t>
      </w:r>
    </w:p>
    <w:p w14:paraId="4EB1C469" w14:textId="77777777" w:rsidR="00967075" w:rsidRPr="00967075" w:rsidRDefault="00967075" w:rsidP="009670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67075">
        <w:rPr>
          <w:sz w:val="28"/>
          <w:szCs w:val="28"/>
          <w:lang w:val="uk-UA"/>
        </w:rPr>
        <w:t>Протягом І півріччя 2022 року до Луганського окружного адміністративного суду надійшло 12 запитів на інформацію, з них:</w:t>
      </w:r>
    </w:p>
    <w:p w14:paraId="14C8D1EE" w14:textId="77777777" w:rsidR="00967075" w:rsidRPr="00967075" w:rsidRDefault="00967075" w:rsidP="009670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075">
        <w:rPr>
          <w:rFonts w:ascii="Times New Roman" w:hAnsi="Times New Roman" w:cs="Times New Roman"/>
          <w:sz w:val="28"/>
          <w:szCs w:val="28"/>
          <w:lang w:val="uk-UA"/>
        </w:rPr>
        <w:t>- по категорії запитувачів: всі запити на інформацію були подані фізичними особами;</w:t>
      </w:r>
    </w:p>
    <w:p w14:paraId="772A4C82" w14:textId="77777777" w:rsidR="00967075" w:rsidRPr="00967075" w:rsidRDefault="00967075" w:rsidP="009670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075">
        <w:rPr>
          <w:rFonts w:ascii="Times New Roman" w:hAnsi="Times New Roman" w:cs="Times New Roman"/>
          <w:sz w:val="28"/>
          <w:szCs w:val="28"/>
          <w:lang w:val="uk-UA"/>
        </w:rPr>
        <w:t xml:space="preserve"> - за формою надходження: поштою – 6 запитів; електронною поштою – 6 запитів.</w:t>
      </w:r>
    </w:p>
    <w:p w14:paraId="2CC60825" w14:textId="77777777" w:rsidR="00967075" w:rsidRPr="00967075" w:rsidRDefault="00967075" w:rsidP="009670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075">
        <w:rPr>
          <w:rFonts w:ascii="Times New Roman" w:hAnsi="Times New Roman" w:cs="Times New Roman"/>
          <w:sz w:val="28"/>
          <w:szCs w:val="28"/>
          <w:lang w:val="uk-UA"/>
        </w:rPr>
        <w:t>За результатами розгляду запитів про надання публічної інформації надано запитувану публічну інформацію, за потреби витребувані документи по суті порушених питань, в межах компетенції суду, зокрема щодо:</w:t>
      </w:r>
    </w:p>
    <w:p w14:paraId="44334317" w14:textId="77777777" w:rsidR="00967075" w:rsidRPr="00967075" w:rsidRDefault="00967075" w:rsidP="009670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A1A66A" w14:textId="77777777" w:rsidR="00967075" w:rsidRPr="00967075" w:rsidRDefault="00967075" w:rsidP="00967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285" w:firstLine="567"/>
        <w:jc w:val="both"/>
        <w:rPr>
          <w:sz w:val="28"/>
          <w:szCs w:val="28"/>
          <w:lang w:val="uk-UA"/>
        </w:rPr>
      </w:pPr>
      <w:r w:rsidRPr="00967075">
        <w:rPr>
          <w:sz w:val="28"/>
          <w:szCs w:val="28"/>
          <w:lang w:val="uk-UA"/>
        </w:rPr>
        <w:t>надання документів щодо постачання апаратури для записування та відтворення звуку й зображення до суду відповідно до умов договору № 37-16 від 02.06.2016;</w:t>
      </w:r>
    </w:p>
    <w:p w14:paraId="3D7A2146" w14:textId="77777777" w:rsidR="00967075" w:rsidRPr="00967075" w:rsidRDefault="00967075" w:rsidP="00967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967075">
        <w:rPr>
          <w:sz w:val="28"/>
          <w:szCs w:val="28"/>
          <w:lang w:val="uk-UA"/>
        </w:rPr>
        <w:t xml:space="preserve">надання інформації щодо придбання судом, як розпорядником бюджетних коштів, із застосуванням відповідних процедур </w:t>
      </w:r>
      <w:proofErr w:type="spellStart"/>
      <w:r w:rsidRPr="00967075">
        <w:rPr>
          <w:sz w:val="28"/>
          <w:szCs w:val="28"/>
          <w:lang w:val="uk-UA"/>
        </w:rPr>
        <w:t>закупівель</w:t>
      </w:r>
      <w:proofErr w:type="spellEnd"/>
      <w:r w:rsidRPr="00967075">
        <w:rPr>
          <w:sz w:val="28"/>
          <w:szCs w:val="28"/>
          <w:lang w:val="uk-UA"/>
        </w:rPr>
        <w:t xml:space="preserve"> технічних систем фіксування судового засідання та систем </w:t>
      </w:r>
      <w:proofErr w:type="spellStart"/>
      <w:r w:rsidRPr="00967075">
        <w:rPr>
          <w:sz w:val="28"/>
          <w:szCs w:val="28"/>
          <w:lang w:val="uk-UA"/>
        </w:rPr>
        <w:t>відеоконференцзв’язку</w:t>
      </w:r>
      <w:proofErr w:type="spellEnd"/>
      <w:r w:rsidRPr="00967075">
        <w:rPr>
          <w:sz w:val="28"/>
          <w:szCs w:val="28"/>
          <w:lang w:val="uk-UA"/>
        </w:rPr>
        <w:t xml:space="preserve"> у період з 01.01.2016 по 31.12.2018;</w:t>
      </w:r>
    </w:p>
    <w:p w14:paraId="115B6282" w14:textId="77777777" w:rsidR="00967075" w:rsidRPr="00967075" w:rsidRDefault="00967075" w:rsidP="00967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967075">
        <w:rPr>
          <w:sz w:val="28"/>
          <w:szCs w:val="28"/>
          <w:lang w:val="uk-UA"/>
        </w:rPr>
        <w:t xml:space="preserve">надання документів щодо постачання апаратно-програмного комплексу для створення системи </w:t>
      </w:r>
      <w:proofErr w:type="spellStart"/>
      <w:r w:rsidRPr="00967075">
        <w:rPr>
          <w:sz w:val="28"/>
          <w:szCs w:val="28"/>
          <w:lang w:val="uk-UA"/>
        </w:rPr>
        <w:t>відеоконференцзв'язку</w:t>
      </w:r>
      <w:proofErr w:type="spellEnd"/>
      <w:r w:rsidRPr="00967075">
        <w:rPr>
          <w:sz w:val="28"/>
          <w:szCs w:val="28"/>
          <w:lang w:val="uk-UA"/>
        </w:rPr>
        <w:t xml:space="preserve"> до суду відповідно до умов договору № 75-16 від 12.12.2016;</w:t>
      </w:r>
    </w:p>
    <w:p w14:paraId="79DED42A" w14:textId="77777777" w:rsidR="00967075" w:rsidRPr="00967075" w:rsidRDefault="00967075" w:rsidP="00967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967075">
        <w:rPr>
          <w:sz w:val="28"/>
          <w:szCs w:val="28"/>
          <w:lang w:val="uk-UA"/>
        </w:rPr>
        <w:t>надання документів щодо постачання підключення (монтажу) апаратури для запису та відтворення аудіо- та відеоматеріалу до Луганського окружного адміністративного суду відповідно до умов договору № 71-17 від 06.07.2017;</w:t>
      </w:r>
    </w:p>
    <w:p w14:paraId="747E3F46" w14:textId="77777777" w:rsidR="00967075" w:rsidRPr="00967075" w:rsidRDefault="00967075" w:rsidP="00967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967075">
        <w:rPr>
          <w:sz w:val="28"/>
          <w:szCs w:val="28"/>
          <w:lang w:val="uk-UA"/>
        </w:rPr>
        <w:t>надання документів щодо постачання підключення (монтажу) апаратури для запису та відтворення аудіо- та відеоматеріалу до Луганського окружного адміністративного суду відповідно до умов договору № 72-17 від 06.07.2017;</w:t>
      </w:r>
    </w:p>
    <w:p w14:paraId="2A4E4F8D" w14:textId="77777777" w:rsidR="00967075" w:rsidRPr="00967075" w:rsidRDefault="00967075" w:rsidP="00967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967075">
        <w:rPr>
          <w:sz w:val="28"/>
          <w:szCs w:val="28"/>
          <w:lang w:val="uk-UA"/>
        </w:rPr>
        <w:t>показників надходження та розгляду справ, пов'язаних із «спорами з приводу загальнообов'язкового державного пенсійного страхування» щодо осіб, звільнених з публічної служби, які надійшли до суду у 2020, 2021, 2022 роках;</w:t>
      </w:r>
    </w:p>
    <w:p w14:paraId="194E9616" w14:textId="77777777" w:rsidR="00967075" w:rsidRPr="00967075" w:rsidRDefault="00967075" w:rsidP="00967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967075">
        <w:rPr>
          <w:sz w:val="28"/>
          <w:szCs w:val="28"/>
          <w:lang w:val="uk-UA"/>
        </w:rPr>
        <w:t>заробітної плати та інших виплат (премії, матеріальної допомоги тощо) за період з червня 2021 року по січень 2022 року працівнику апарату суду;</w:t>
      </w:r>
    </w:p>
    <w:p w14:paraId="76E096DE" w14:textId="77777777" w:rsidR="00967075" w:rsidRPr="00967075" w:rsidRDefault="00967075" w:rsidP="00967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967075">
        <w:rPr>
          <w:sz w:val="28"/>
          <w:szCs w:val="28"/>
          <w:lang w:val="uk-UA"/>
        </w:rPr>
        <w:t>оприлюднення судових рішень Луганського окружного адміністративного суду у Єдиному державному реєстрі судових рішень;</w:t>
      </w:r>
    </w:p>
    <w:p w14:paraId="2108AA6D" w14:textId="77777777" w:rsidR="00967075" w:rsidRPr="00967075" w:rsidRDefault="00967075" w:rsidP="009670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075">
        <w:rPr>
          <w:rFonts w:ascii="Times New Roman" w:hAnsi="Times New Roman" w:cs="Times New Roman"/>
          <w:sz w:val="28"/>
          <w:szCs w:val="28"/>
          <w:lang w:val="uk-UA"/>
        </w:rPr>
        <w:t>надання інформації щодо дати направлення копії рішення суду з відміткою про набрання ним законної сили;</w:t>
      </w:r>
    </w:p>
    <w:p w14:paraId="647EE11A" w14:textId="77777777" w:rsidR="00967075" w:rsidRPr="00967075" w:rsidRDefault="00967075" w:rsidP="009670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8E838D" w14:textId="77777777" w:rsidR="00967075" w:rsidRPr="00967075" w:rsidRDefault="00967075" w:rsidP="00967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967075">
        <w:rPr>
          <w:sz w:val="28"/>
          <w:szCs w:val="28"/>
          <w:lang w:val="uk-UA"/>
        </w:rPr>
        <w:lastRenderedPageBreak/>
        <w:t>стану розгляду справи.</w:t>
      </w:r>
    </w:p>
    <w:p w14:paraId="6059A1A5" w14:textId="77777777" w:rsidR="00967075" w:rsidRPr="00967075" w:rsidRDefault="00967075" w:rsidP="009670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67075">
        <w:rPr>
          <w:sz w:val="28"/>
          <w:szCs w:val="28"/>
          <w:lang w:val="uk-UA"/>
        </w:rPr>
        <w:t>Усі запити на отримання публічної інформації опрацьовані належним чином, у повному обсязі та у встановлений законом термін із наступними результатами:</w:t>
      </w:r>
    </w:p>
    <w:p w14:paraId="699B26A8" w14:textId="77777777" w:rsidR="00967075" w:rsidRPr="00967075" w:rsidRDefault="00967075" w:rsidP="0096707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075">
        <w:rPr>
          <w:rFonts w:ascii="Times New Roman" w:hAnsi="Times New Roman" w:cs="Times New Roman"/>
          <w:sz w:val="28"/>
          <w:szCs w:val="28"/>
          <w:lang w:val="uk-UA"/>
        </w:rPr>
        <w:t>задоволено запити повністю та надано запитувану інформацію - 10 ;</w:t>
      </w:r>
    </w:p>
    <w:p w14:paraId="0026F492" w14:textId="77777777" w:rsidR="00967075" w:rsidRPr="00967075" w:rsidRDefault="00967075" w:rsidP="0096707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075">
        <w:rPr>
          <w:rFonts w:ascii="Times New Roman" w:hAnsi="Times New Roman" w:cs="Times New Roman"/>
          <w:sz w:val="28"/>
          <w:szCs w:val="28"/>
          <w:lang w:val="uk-UA"/>
        </w:rPr>
        <w:t>задоволено запит частково та частково надано запитувану інформацію -1;</w:t>
      </w:r>
    </w:p>
    <w:p w14:paraId="718129FA" w14:textId="77777777" w:rsidR="00967075" w:rsidRPr="00967075" w:rsidRDefault="00967075" w:rsidP="0096707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075">
        <w:rPr>
          <w:rFonts w:ascii="Times New Roman" w:hAnsi="Times New Roman" w:cs="Times New Roman"/>
          <w:sz w:val="28"/>
          <w:szCs w:val="28"/>
          <w:lang w:val="uk-UA"/>
        </w:rPr>
        <w:t>направлено до Служби безпеки України для перевірки на виконання рішення Ради суддів України від 25.03.2022 № 11 (тимчасове відстрочення до закінчення строку дії воєнного стану в Україні) - 1.</w:t>
      </w:r>
    </w:p>
    <w:p w14:paraId="03344AB8" w14:textId="77777777" w:rsidR="00967075" w:rsidRPr="00967075" w:rsidRDefault="00967075" w:rsidP="009670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075">
        <w:rPr>
          <w:rFonts w:ascii="Times New Roman" w:hAnsi="Times New Roman" w:cs="Times New Roman"/>
          <w:sz w:val="28"/>
          <w:szCs w:val="28"/>
          <w:lang w:val="uk-UA"/>
        </w:rPr>
        <w:t xml:space="preserve">Обмежень у наданні інформації, якою володіє Луганський окружний адміністративний суд не виявлено, окрім інформації розповсюдження якої прямо заборонено Законом. Судом обов’язково виготовлялись та надавались безкоштовно копії документів, обсягом 10 сторінок. </w:t>
      </w:r>
      <w:r w:rsidRPr="00967075">
        <w:rPr>
          <w:rFonts w:ascii="Times New Roman" w:eastAsia="Calibri" w:hAnsi="Times New Roman" w:cs="Times New Roman"/>
          <w:sz w:val="28"/>
          <w:szCs w:val="28"/>
          <w:lang w:val="uk-UA"/>
        </w:rPr>
        <w:t>За необхідності суд роз’яснював вимоги статті 23 Закону України «Про доступ до публічної інформації».</w:t>
      </w:r>
    </w:p>
    <w:p w14:paraId="0823301E" w14:textId="77777777" w:rsidR="00967075" w:rsidRPr="00967075" w:rsidRDefault="00967075" w:rsidP="009670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075">
        <w:rPr>
          <w:rFonts w:ascii="Times New Roman" w:hAnsi="Times New Roman" w:cs="Times New Roman"/>
          <w:sz w:val="28"/>
          <w:szCs w:val="28"/>
          <w:lang w:val="uk-UA"/>
        </w:rPr>
        <w:t>Відповіді надіслані на зазначені запитувачами у запитах електронні та поштові адреси.</w:t>
      </w:r>
    </w:p>
    <w:p w14:paraId="48F99603" w14:textId="77777777" w:rsidR="00967075" w:rsidRDefault="00967075" w:rsidP="0096707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14:paraId="29FCDAE2" w14:textId="77777777" w:rsidR="00967075" w:rsidRDefault="00967075" w:rsidP="0096707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14:paraId="6465C693" w14:textId="77777777" w:rsidR="00967075" w:rsidRPr="00967075" w:rsidRDefault="00967075" w:rsidP="00967075">
      <w:pPr>
        <w:shd w:val="clear" w:color="auto" w:fill="FFFFFF"/>
        <w:spacing w:after="0"/>
        <w:ind w:firstLine="709"/>
        <w:jc w:val="right"/>
        <w:rPr>
          <w:b/>
          <w:bCs/>
          <w:sz w:val="28"/>
          <w:szCs w:val="28"/>
          <w:lang w:val="uk-UA"/>
        </w:rPr>
      </w:pPr>
      <w:r w:rsidRPr="00967075">
        <w:rPr>
          <w:b/>
          <w:bCs/>
          <w:sz w:val="28"/>
          <w:szCs w:val="28"/>
          <w:lang w:val="uk-UA"/>
        </w:rPr>
        <w:t>Відділ діловодства та обліку</w:t>
      </w:r>
    </w:p>
    <w:p w14:paraId="2F7FD144" w14:textId="77777777" w:rsidR="00967075" w:rsidRPr="00967075" w:rsidRDefault="00967075" w:rsidP="00967075">
      <w:pPr>
        <w:shd w:val="clear" w:color="auto" w:fill="FFFFFF"/>
        <w:spacing w:after="0"/>
        <w:ind w:firstLine="709"/>
        <w:jc w:val="right"/>
        <w:rPr>
          <w:b/>
          <w:bCs/>
          <w:sz w:val="28"/>
          <w:szCs w:val="28"/>
          <w:lang w:val="uk-UA"/>
        </w:rPr>
      </w:pPr>
      <w:r w:rsidRPr="00967075">
        <w:rPr>
          <w:b/>
          <w:bCs/>
          <w:sz w:val="28"/>
          <w:szCs w:val="28"/>
          <w:lang w:val="uk-UA"/>
        </w:rPr>
        <w:t>звернень громадян (канцелярія)</w:t>
      </w:r>
    </w:p>
    <w:p w14:paraId="34E4C5E9" w14:textId="621F2C2C" w:rsidR="00097762" w:rsidRPr="00967075" w:rsidRDefault="00097762" w:rsidP="00967075">
      <w:pPr>
        <w:spacing w:after="0"/>
        <w:jc w:val="center"/>
        <w:rPr>
          <w:sz w:val="28"/>
          <w:szCs w:val="28"/>
          <w:lang w:val="uk-UA"/>
        </w:rPr>
      </w:pPr>
    </w:p>
    <w:sectPr w:rsidR="00097762" w:rsidRPr="0096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1E56"/>
    <w:multiLevelType w:val="hybridMultilevel"/>
    <w:tmpl w:val="E61C7020"/>
    <w:lvl w:ilvl="0" w:tplc="FD5662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3A81"/>
    <w:multiLevelType w:val="multilevel"/>
    <w:tmpl w:val="6B08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5202525">
    <w:abstractNumId w:val="0"/>
  </w:num>
  <w:num w:numId="2" w16cid:durableId="783965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64"/>
    <w:rsid w:val="00016094"/>
    <w:rsid w:val="00097762"/>
    <w:rsid w:val="00887664"/>
    <w:rsid w:val="0096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6ADA"/>
  <w15:chartTrackingRefBased/>
  <w15:docId w15:val="{65186489-C715-47BE-B3A6-64028E70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0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7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2022-08-05T09:02:00Z</dcterms:created>
  <dcterms:modified xsi:type="dcterms:W3CDTF">2022-08-05T09:05:00Z</dcterms:modified>
</cp:coreProperties>
</file>