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1B" w:rsidRPr="0014221B" w:rsidRDefault="0014221B" w:rsidP="00142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Доломіт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(м.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Довжанськ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proofErr w:type="gram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№2а/1270/3138/2012 </w:t>
      </w:r>
    </w:p>
    <w:p w:rsidR="0014221B" w:rsidRPr="0014221B" w:rsidRDefault="0014221B" w:rsidP="001422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14221B" w:rsidRPr="0014221B" w:rsidTr="0014221B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4221B" w:rsidRPr="0014221B" w:rsidRDefault="0014221B" w:rsidP="00142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14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14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4221B" w:rsidRPr="0014221B" w:rsidRDefault="0014221B" w:rsidP="0014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4221B" w:rsidRPr="0014221B" w:rsidRDefault="0014221B" w:rsidP="001422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4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14221B" w:rsidRPr="0014221B" w:rsidRDefault="0014221B" w:rsidP="0014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1B" w:rsidRPr="0014221B" w:rsidRDefault="0014221B" w:rsidP="0014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іністративний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Доломіт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", у  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2а/1270/3138/2012 за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луганського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Доломіт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 </w:t>
      </w:r>
      <w:proofErr w:type="spellStart"/>
      <w:proofErr w:type="gram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proofErr w:type="gram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10:30 год.  04 листопада 2019 року.</w:t>
      </w:r>
    </w:p>
    <w:p w:rsidR="0014221B" w:rsidRPr="0014221B" w:rsidRDefault="0014221B" w:rsidP="0014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 про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</w:t>
      </w:r>
      <w:proofErr w:type="gram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http://reyestr.court.gov.ua/Review/85201132 </w:t>
      </w:r>
    </w:p>
    <w:p w:rsidR="0014221B" w:rsidRPr="0014221B" w:rsidRDefault="0014221B" w:rsidP="0014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proofErr w:type="gram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1422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221B" w:rsidRPr="0014221B" w:rsidRDefault="0014221B" w:rsidP="00142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1422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221B" w:rsidRPr="0014221B" w:rsidRDefault="0014221B" w:rsidP="001422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21B" w:rsidRPr="0014221B" w:rsidRDefault="0014221B" w:rsidP="00142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142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К.О. </w:t>
      </w:r>
      <w:proofErr w:type="spellStart"/>
      <w:r w:rsidRPr="00142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Пляшкова</w:t>
      </w:r>
      <w:proofErr w:type="spellEnd"/>
      <w:r w:rsidRPr="00142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4221B" w:rsidRPr="0014221B" w:rsidRDefault="0014221B" w:rsidP="001422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1B" w:rsidRPr="0014221B" w:rsidRDefault="0014221B" w:rsidP="00142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1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14221B" w:rsidRPr="0014221B" w:rsidRDefault="0014221B" w:rsidP="0014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1B" w:rsidRPr="0014221B" w:rsidRDefault="0014221B" w:rsidP="00142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28.10.19                                        </w:t>
      </w:r>
      <w:proofErr w:type="spellStart"/>
      <w:r w:rsidRPr="00142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Є.А.Стригунов</w:t>
      </w:r>
      <w:proofErr w:type="spellEnd"/>
    </w:p>
    <w:p w:rsidR="00A342E2" w:rsidRDefault="0014221B" w:rsidP="0014221B">
      <w:r w:rsidRPr="00142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A3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37"/>
    <w:rsid w:val="0014221B"/>
    <w:rsid w:val="00852437"/>
    <w:rsid w:val="00A3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1422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1422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1422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1422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1422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1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1422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1422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1422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1422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1422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1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2</cp:revision>
  <dcterms:created xsi:type="dcterms:W3CDTF">2019-10-28T12:52:00Z</dcterms:created>
  <dcterms:modified xsi:type="dcterms:W3CDTF">2019-10-28T12:53:00Z</dcterms:modified>
</cp:coreProperties>
</file>