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7E" w:rsidRPr="00013C7E" w:rsidRDefault="00013C7E" w:rsidP="0001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іністративний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25.10.2019 по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№360/4625/19.</w:t>
      </w:r>
    </w:p>
    <w:p w:rsidR="00013C7E" w:rsidRPr="00013C7E" w:rsidRDefault="00013C7E" w:rsidP="0001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013C7E" w:rsidRPr="00013C7E" w:rsidTr="00013C7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13C7E" w:rsidRPr="00013C7E" w:rsidRDefault="00013C7E" w:rsidP="00013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 </w:t>
            </w:r>
            <w:proofErr w:type="spellStart"/>
            <w:r w:rsidRPr="00013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013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13C7E" w:rsidRPr="00013C7E" w:rsidRDefault="00013C7E" w:rsidP="00013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13C7E" w:rsidRPr="00013C7E" w:rsidRDefault="00013C7E" w:rsidP="00013C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013C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013C7E" w:rsidRPr="00013C7E" w:rsidRDefault="00013C7E" w:rsidP="0001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7E" w:rsidRPr="00013C7E" w:rsidRDefault="00013C7E" w:rsidP="0001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25.10.2019 по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№360/4625/19 за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Олени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Вікторівни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уганськ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Головного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неправомірною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C7E" w:rsidRPr="00013C7E" w:rsidRDefault="00013C7E" w:rsidP="0001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уганську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C7E" w:rsidRPr="00013C7E" w:rsidRDefault="00013C7E" w:rsidP="00013C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25.10.2019  про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іністративній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</w:t>
      </w:r>
      <w:proofErr w:type="spellStart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http://reyestr.court.gov.ua/Review/85201120</w:t>
      </w:r>
    </w:p>
    <w:p w:rsidR="00013C7E" w:rsidRPr="00013C7E" w:rsidRDefault="00013C7E" w:rsidP="00013C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7E" w:rsidRPr="00013C7E" w:rsidRDefault="00013C7E" w:rsidP="00013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Борзаниця</w:t>
      </w:r>
      <w:proofErr w:type="spellEnd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3C7E" w:rsidRPr="00013C7E" w:rsidRDefault="00013C7E" w:rsidP="00013C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13C7E" w:rsidRPr="00013C7E" w:rsidRDefault="00013C7E" w:rsidP="00013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01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013C7E" w:rsidRPr="00013C7E" w:rsidRDefault="00013C7E" w:rsidP="00013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B1A" w:rsidRDefault="00013C7E" w:rsidP="00013C7E"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28.10.19                                        </w:t>
      </w:r>
      <w:proofErr w:type="spellStart"/>
      <w:r w:rsidRPr="0001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Є.А.Стригунов</w:t>
      </w:r>
      <w:bookmarkStart w:id="0" w:name="_GoBack"/>
      <w:bookmarkEnd w:id="0"/>
      <w:proofErr w:type="spellEnd"/>
    </w:p>
    <w:sectPr w:rsidR="007B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34"/>
    <w:rsid w:val="00013C7E"/>
    <w:rsid w:val="007B2B1A"/>
    <w:rsid w:val="008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013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013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013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013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0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013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013C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013C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013C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0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2019-10-28T08:45:00Z</dcterms:created>
  <dcterms:modified xsi:type="dcterms:W3CDTF">2019-10-28T08:45:00Z</dcterms:modified>
</cp:coreProperties>
</file>