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E8" w:rsidRPr="006F1AE8" w:rsidRDefault="006F1AE8" w:rsidP="006F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Приватне підприємство "Експортно-імпортна компанія Рід" (м. Первомайськ) у судове засідання з розгляду  заяви  Управління виконавчої дирекції Фонду соціального страхування України у Луганській обалсті про  заміну сторони виконавчого провадження у адміністративній справі №812/4297/13-а </w:t>
      </w:r>
    </w:p>
    <w:p w:rsidR="006F1AE8" w:rsidRPr="006F1AE8" w:rsidRDefault="006F1AE8" w:rsidP="006F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6F1AE8" w:rsidRPr="006F1AE8" w:rsidTr="006F1AE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1AE8" w:rsidRPr="006F1AE8" w:rsidRDefault="006F1AE8" w:rsidP="006F1A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жовтня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1AE8" w:rsidRPr="006F1AE8" w:rsidRDefault="006F1AE8" w:rsidP="006F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F1AE8" w:rsidRPr="006F1AE8" w:rsidRDefault="006F1AE8" w:rsidP="006F1A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 Приватне підприємство "Експортно-імпортна компанія Рід", у  судове засідання з розгляду  заяви  Управління виконавчої дирекції Фонду соціального страхування України у Луганській обалсті про  заміну сторони виконавчого провадження у справі № 812/4297/13-а за позовом  Луганське обласне відділення Фонду соціального страхування з тимчасової втрати працездатності до Приватне підприємство "Експортна-імпортна компанія "РІД"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 зала судових засідань №  о  10:00 год.  04 листопада 2019 року.</w:t>
      </w:r>
    </w:p>
    <w:p w:rsidR="006F1AE8" w:rsidRPr="006F1AE8" w:rsidRDefault="006F1AE8" w:rsidP="006F1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ухвали суду від 25 жовтня 2019 року про відкриття провадження в Єдиному державному реєстрі судових рішень за посиланням: http://reyestr.court.gov.ua/Review/85201131 </w:t>
      </w:r>
    </w:p>
    <w:p w:rsidR="006F1AE8" w:rsidRPr="006F1AE8" w:rsidRDefault="006F1AE8" w:rsidP="006F1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F1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AE8" w:rsidRPr="006F1AE8" w:rsidRDefault="006F1AE8" w:rsidP="006F1A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F1A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F1AE8" w:rsidRPr="006F1AE8" w:rsidRDefault="006F1AE8" w:rsidP="006F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1AE8" w:rsidRPr="006F1AE8" w:rsidRDefault="006F1AE8" w:rsidP="006F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F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К.О. Пляшкова </w:t>
      </w:r>
    </w:p>
    <w:p w:rsidR="006F1AE8" w:rsidRPr="006F1AE8" w:rsidRDefault="006F1AE8" w:rsidP="006F1A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6F1AE8" w:rsidRPr="006F1AE8" w:rsidRDefault="006F1AE8" w:rsidP="006F1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AE8" w:rsidRPr="006F1AE8" w:rsidRDefault="006F1AE8" w:rsidP="006F1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28.10.19                                        Є.А.Стригунов</w:t>
      </w:r>
    </w:p>
    <w:p w:rsidR="006433C9" w:rsidRDefault="006F1AE8" w:rsidP="006F1AE8">
      <w:r w:rsidRPr="006F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64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CA"/>
    <w:rsid w:val="00063CCA"/>
    <w:rsid w:val="006433C9"/>
    <w:rsid w:val="006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F1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6F1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F1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F1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6F1A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F1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6F1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F1A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F1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6F1A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F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2019-10-28T12:44:00Z</dcterms:created>
  <dcterms:modified xsi:type="dcterms:W3CDTF">2019-10-28T12:44:00Z</dcterms:modified>
</cp:coreProperties>
</file>