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C9" w:rsidRPr="005039C9" w:rsidRDefault="005039C9" w:rsidP="005039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Оголошення про виклик як  відповідача Комунальне підприємство "Житловий комплекс селища Краснодон" (м. Сорокине) у судове засідання з розгляду  заяви  Новопсковський районний центр зайнятості про  видачу дубліката виконавчого листа у адміністративній справі №2а-24616/09/1270 </w:t>
      </w:r>
    </w:p>
    <w:p w:rsidR="005039C9" w:rsidRPr="005039C9" w:rsidRDefault="005039C9" w:rsidP="005039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8"/>
        <w:gridCol w:w="3168"/>
        <w:gridCol w:w="3169"/>
      </w:tblGrid>
      <w:tr w:rsidR="005039C9" w:rsidRPr="005039C9" w:rsidTr="005039C9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5039C9" w:rsidRPr="005039C9" w:rsidRDefault="005039C9" w:rsidP="005039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 листопада 2019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5039C9" w:rsidRPr="005039C9" w:rsidRDefault="005039C9" w:rsidP="0050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5039C9" w:rsidRPr="005039C9" w:rsidRDefault="005039C9" w:rsidP="005039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 Сєвєродонецьк</w:t>
            </w:r>
          </w:p>
        </w:tc>
      </w:tr>
    </w:tbl>
    <w:p w:rsidR="005039C9" w:rsidRPr="005039C9" w:rsidRDefault="005039C9" w:rsidP="00503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9C9" w:rsidRPr="005039C9" w:rsidRDefault="005039C9" w:rsidP="005039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C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 окружний адміністративний суд викликає як  відповідача  Комунальне підприємство "Житловий комплекс селища Краснодон", у  судове засідання з розгляду  заяви  Новопсковський районний центр зайнятості про  видачу дубліката виконавчого листа у справі № 2а-24616/09/1270 за позовом  Новопсковський районний центр зайнятості до Комунальне підприємство "Житловий комплекс селища Краснодон" про про видачу дубліката виконавчого листа, яке відбудеться у приміщені суду за адресою: Луганська область, м. Сєвєродонецьк, проспект Космонавтів, 18,  зала судових засідань №  о  08:30 год.  11 листопада 2008 року.</w:t>
      </w:r>
    </w:p>
    <w:p w:rsidR="005039C9" w:rsidRPr="005039C9" w:rsidRDefault="005039C9" w:rsidP="005039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Одночасно інформуємо, що Ви маєте можливість ознайомитися з текстом ухвали суду від 01 листопада 2019 року про відкриття провадження провадження в Єдиному державному реєстрі судових рішень за посиланням: http://reyestr.court.gov.ua/Review/85351115 </w:t>
      </w:r>
    </w:p>
    <w:p w:rsidR="005039C9" w:rsidRPr="005039C9" w:rsidRDefault="005039C9" w:rsidP="005039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5039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https://adm.lg.court.gov.ua</w:t>
      </w:r>
      <w:r w:rsidRPr="00503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039C9" w:rsidRPr="005039C9" w:rsidRDefault="005039C9" w:rsidP="005039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5039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inbox@adm.lg.court.gov.ua</w:t>
      </w:r>
      <w:r w:rsidRPr="00503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039C9" w:rsidRPr="005039C9" w:rsidRDefault="005039C9" w:rsidP="005039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039C9" w:rsidRPr="005039C9" w:rsidRDefault="005039C9" w:rsidP="00503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r w:rsidRPr="00503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503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К.О. Пляшкова </w:t>
      </w:r>
    </w:p>
    <w:p w:rsidR="005039C9" w:rsidRPr="005039C9" w:rsidRDefault="005039C9" w:rsidP="005039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9C9" w:rsidRPr="005039C9" w:rsidRDefault="005039C9" w:rsidP="005039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Розміщено на офіційному веб-сайті суду</w:t>
      </w:r>
    </w:p>
    <w:p w:rsidR="005039C9" w:rsidRPr="005039C9" w:rsidRDefault="005039C9" w:rsidP="00503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9C9" w:rsidRPr="005039C9" w:rsidRDefault="005039C9" w:rsidP="005039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04.11.19                                        Є.А.Стригунов</w:t>
      </w:r>
    </w:p>
    <w:p w:rsidR="006F21E8" w:rsidRDefault="005039C9" w:rsidP="005039C9">
      <w:r w:rsidRPr="00503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bookmarkStart w:id="0" w:name="_GoBack"/>
      <w:bookmarkEnd w:id="0"/>
    </w:p>
    <w:sectPr w:rsidR="006F2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84"/>
    <w:rsid w:val="005039C9"/>
    <w:rsid w:val="006F21E8"/>
    <w:rsid w:val="00F1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7">
    <w:name w:val="ps7"/>
    <w:basedOn w:val="a"/>
    <w:rsid w:val="005039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">
    <w:name w:val="ps1"/>
    <w:basedOn w:val="a"/>
    <w:rsid w:val="005039C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0">
    <w:name w:val="ps0"/>
    <w:basedOn w:val="a"/>
    <w:rsid w:val="005039C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3">
    <w:name w:val="ps3"/>
    <w:basedOn w:val="a"/>
    <w:rsid w:val="005039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61">
    <w:name w:val="ps61"/>
    <w:basedOn w:val="a"/>
    <w:rsid w:val="005039C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5">
    <w:name w:val="ps5"/>
    <w:basedOn w:val="a"/>
    <w:rsid w:val="00503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7">
    <w:name w:val="ps7"/>
    <w:basedOn w:val="a"/>
    <w:rsid w:val="005039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">
    <w:name w:val="ps1"/>
    <w:basedOn w:val="a"/>
    <w:rsid w:val="005039C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0">
    <w:name w:val="ps0"/>
    <w:basedOn w:val="a"/>
    <w:rsid w:val="005039C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3">
    <w:name w:val="ps3"/>
    <w:basedOn w:val="a"/>
    <w:rsid w:val="005039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61">
    <w:name w:val="ps61"/>
    <w:basedOn w:val="a"/>
    <w:rsid w:val="005039C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5">
    <w:name w:val="ps5"/>
    <w:basedOn w:val="a"/>
    <w:rsid w:val="00503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Женичка</dc:creator>
  <cp:keywords/>
  <dc:description/>
  <cp:lastModifiedBy>Женичка</cp:lastModifiedBy>
  <cp:revision>2</cp:revision>
  <dcterms:created xsi:type="dcterms:W3CDTF">2019-11-04T11:40:00Z</dcterms:created>
  <dcterms:modified xsi:type="dcterms:W3CDTF">2019-11-04T11:40:00Z</dcterms:modified>
</cp:coreProperties>
</file>