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7" w:rsidRPr="00030407" w:rsidRDefault="00030407" w:rsidP="00030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іністративний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31.10.2019 по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№812/2667/14.</w:t>
      </w:r>
    </w:p>
    <w:p w:rsidR="00030407" w:rsidRPr="00030407" w:rsidRDefault="00030407" w:rsidP="0003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030407" w:rsidRPr="00030407" w:rsidTr="0003040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30407" w:rsidRPr="00030407" w:rsidRDefault="00030407" w:rsidP="0003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листопада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30407" w:rsidRPr="00030407" w:rsidRDefault="00030407" w:rsidP="0003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30407" w:rsidRPr="00030407" w:rsidRDefault="00030407" w:rsidP="000304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3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030407" w:rsidRPr="00030407" w:rsidRDefault="00030407" w:rsidP="0003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07" w:rsidRPr="00030407" w:rsidRDefault="00030407" w:rsidP="00030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іністративний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31.10.2019 по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№812/2667/14 за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Оптпродресурс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м.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пропущеного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для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пред'явлення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до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407" w:rsidRPr="00030407" w:rsidRDefault="00030407" w:rsidP="00030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м.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proofErr w:type="gram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іністративному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407" w:rsidRPr="00030407" w:rsidRDefault="00030407" w:rsidP="00030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31.10.2019  про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пропущеного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для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пред'явлення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до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</w:t>
      </w:r>
      <w:proofErr w:type="spellStart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</w:t>
      </w:r>
      <w:proofErr w:type="gramStart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http://reyestr.court.gov.ua/Review/85300438</w:t>
      </w:r>
    </w:p>
    <w:p w:rsidR="00030407" w:rsidRPr="00030407" w:rsidRDefault="00030407" w:rsidP="000304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07" w:rsidRPr="00030407" w:rsidRDefault="00030407" w:rsidP="0003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К.О. </w:t>
      </w:r>
      <w:proofErr w:type="spellStart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Пляшкова</w:t>
      </w:r>
      <w:proofErr w:type="spellEnd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0407" w:rsidRPr="00030407" w:rsidRDefault="00030407" w:rsidP="000304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0407" w:rsidRPr="00030407" w:rsidRDefault="00030407" w:rsidP="00030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03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030407" w:rsidRPr="00030407" w:rsidRDefault="00030407" w:rsidP="0003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07" w:rsidRPr="00030407" w:rsidRDefault="00030407" w:rsidP="00030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01.11.19                                        </w:t>
      </w:r>
      <w:proofErr w:type="spellStart"/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Є.А.Стригунов</w:t>
      </w:r>
      <w:proofErr w:type="spellEnd"/>
    </w:p>
    <w:p w:rsidR="0006710C" w:rsidRPr="00030407" w:rsidRDefault="00030407" w:rsidP="00030407">
      <w:r w:rsidRPr="0003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06710C" w:rsidRPr="0003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ED"/>
    <w:rsid w:val="00030407"/>
    <w:rsid w:val="0006710C"/>
    <w:rsid w:val="00A35B72"/>
    <w:rsid w:val="00AB2DED"/>
    <w:rsid w:val="00C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A35B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35B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A35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A35B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A3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A35B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35B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A35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A35B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A3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3</cp:revision>
  <dcterms:created xsi:type="dcterms:W3CDTF">2019-11-01T09:20:00Z</dcterms:created>
  <dcterms:modified xsi:type="dcterms:W3CDTF">2019-11-01T09:22:00Z</dcterms:modified>
</cp:coreProperties>
</file>