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C2" w:rsidRPr="00CF49C2" w:rsidRDefault="00CF49C2" w:rsidP="00CF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31.10.2019 по справі №812/2695/14.</w:t>
      </w:r>
    </w:p>
    <w:p w:rsidR="00CF49C2" w:rsidRPr="00CF49C2" w:rsidRDefault="00CF49C2" w:rsidP="00CF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CF49C2" w:rsidRPr="00CF49C2" w:rsidTr="00CF49C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F49C2" w:rsidRPr="00CF49C2" w:rsidRDefault="00CF49C2" w:rsidP="00CF4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F49C2" w:rsidRPr="00CF49C2" w:rsidRDefault="00CF49C2" w:rsidP="00CF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F49C2" w:rsidRPr="00CF49C2" w:rsidRDefault="00CF49C2" w:rsidP="00CF49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F49C2" w:rsidRPr="00CF49C2" w:rsidRDefault="00CF49C2" w:rsidP="00CF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C2" w:rsidRPr="00CF49C2" w:rsidRDefault="00CF49C2" w:rsidP="00CF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31.10.2019 по справі №812/2695/14 за позовом Управління виконавчої дирекції Фонду соціального страхування України у Луганській області  до Приватне підприємство "Граніт" м. Луганськ про поновлення пропущеного строку для пред'явлення виконавчого листа до виконання.</w:t>
      </w:r>
    </w:p>
    <w:p w:rsidR="00CF49C2" w:rsidRPr="00CF49C2" w:rsidRDefault="00CF49C2" w:rsidP="00CF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CF49C2" w:rsidRPr="00CF49C2" w:rsidRDefault="00CF49C2" w:rsidP="00CF4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31.10.2019  про поновлення пропущеного строку для пред'явлення виконавчого листа  в </w:t>
      </w:r>
      <w:r w:rsidRPr="00CF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CF4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http://reyestr.court.gov.ua/Review/85300435</w:t>
      </w:r>
    </w:p>
    <w:p w:rsidR="00CF49C2" w:rsidRPr="00CF49C2" w:rsidRDefault="00CF49C2" w:rsidP="00CF4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C2" w:rsidRPr="00CF49C2" w:rsidRDefault="00CF49C2" w:rsidP="00CF4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К.О. Пляшкова </w:t>
      </w:r>
    </w:p>
    <w:p w:rsidR="00CF49C2" w:rsidRPr="00CF49C2" w:rsidRDefault="00CF49C2" w:rsidP="00CF49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49C2" w:rsidRPr="00CF49C2" w:rsidRDefault="00CF49C2" w:rsidP="00CF4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CF49C2" w:rsidRPr="00CF49C2" w:rsidRDefault="00CF49C2" w:rsidP="00CF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10C" w:rsidRPr="00CF49C2" w:rsidRDefault="00CF49C2" w:rsidP="00CF49C2">
      <w:r w:rsidRPr="00CF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01.11.19                                        Є.А.Стригунов</w:t>
      </w:r>
      <w:bookmarkStart w:id="0" w:name="_GoBack"/>
      <w:bookmarkEnd w:id="0"/>
    </w:p>
    <w:sectPr w:rsidR="0006710C" w:rsidRPr="00CF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D"/>
    <w:rsid w:val="0006710C"/>
    <w:rsid w:val="00A35B72"/>
    <w:rsid w:val="00AB2DED"/>
    <w:rsid w:val="00C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35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35B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A3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35B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35B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35B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A3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2019-11-01T09:20:00Z</dcterms:created>
  <dcterms:modified xsi:type="dcterms:W3CDTF">2019-11-01T09:20:00Z</dcterms:modified>
</cp:coreProperties>
</file>