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346" w:rsidRPr="00411346" w:rsidRDefault="00411346" w:rsidP="00411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МПП "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Поліпласт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№2а/1270/1410/2012 </w:t>
      </w:r>
    </w:p>
    <w:p w:rsidR="00411346" w:rsidRPr="00411346" w:rsidRDefault="00411346" w:rsidP="0041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411346" w:rsidRPr="00411346" w:rsidTr="00411346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11346" w:rsidRPr="00411346" w:rsidRDefault="00411346" w:rsidP="004113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листопада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11346" w:rsidRPr="00411346" w:rsidRDefault="00411346" w:rsidP="00411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11346" w:rsidRPr="00411346" w:rsidRDefault="00411346" w:rsidP="0041134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411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411346" w:rsidRPr="00411346" w:rsidRDefault="00411346" w:rsidP="0041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346" w:rsidRPr="00411346" w:rsidRDefault="00411346" w:rsidP="00411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Мале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Поліпласт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2а/1270/1410/2012, за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Малого приватного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Поліпласт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до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об'єднанної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податкової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інспекції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Головного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ДФС у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повідомлення-рішення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ПДВ, яке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  о  15:00 год.  13 листопада 2019 року.</w:t>
      </w:r>
    </w:p>
    <w:p w:rsidR="00411346" w:rsidRPr="00411346" w:rsidRDefault="00411346" w:rsidP="00411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суду.</w:t>
      </w:r>
    </w:p>
    <w:p w:rsidR="00411346" w:rsidRPr="00411346" w:rsidRDefault="00411346" w:rsidP="00411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1346" w:rsidRPr="00411346" w:rsidRDefault="00411346" w:rsidP="00411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411346" w:rsidRPr="00411346" w:rsidRDefault="00411346" w:rsidP="00411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346" w:rsidRPr="00411346" w:rsidRDefault="00411346" w:rsidP="00411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411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1346" w:rsidRPr="00411346" w:rsidRDefault="00411346" w:rsidP="00411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411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1346" w:rsidRPr="00411346" w:rsidRDefault="00411346" w:rsidP="004113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1346" w:rsidRPr="00411346" w:rsidRDefault="00411346" w:rsidP="00411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41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Є.О. </w:t>
      </w:r>
      <w:proofErr w:type="spellStart"/>
      <w:r w:rsidRPr="0041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proofErr w:type="spellEnd"/>
      <w:r w:rsidRPr="0041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1346" w:rsidRPr="00411346" w:rsidRDefault="00411346" w:rsidP="004113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656B" w:rsidRDefault="00411346" w:rsidP="00411346">
      <w:bookmarkStart w:id="0" w:name="_GoBack"/>
      <w:bookmarkEnd w:id="0"/>
      <w:r w:rsidRPr="00411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54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6DC"/>
    <w:rsid w:val="00411346"/>
    <w:rsid w:val="0054656B"/>
    <w:rsid w:val="00B366DC"/>
    <w:rsid w:val="00E1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209B5-76D0-4164-AFBD-78E60BB4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4113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4113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4113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4113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4113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4113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4113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41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2019-11-12T12:02:00Z</dcterms:created>
  <dcterms:modified xsi:type="dcterms:W3CDTF">2019-11-14T07:59:00Z</dcterms:modified>
</cp:coreProperties>
</file>