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82" w:rsidRPr="003A3382" w:rsidRDefault="003A3382" w:rsidP="003A3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 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позивача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МПП "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Поліпласт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уганськ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№2а/1270/1410/2012 </w:t>
      </w:r>
    </w:p>
    <w:p w:rsidR="003A3382" w:rsidRPr="003A3382" w:rsidRDefault="003A3382" w:rsidP="003A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8"/>
        <w:gridCol w:w="3168"/>
        <w:gridCol w:w="3169"/>
      </w:tblGrid>
      <w:tr w:rsidR="003A3382" w:rsidRPr="003A3382" w:rsidTr="003A3382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3A3382" w:rsidRPr="003A3382" w:rsidRDefault="003A3382" w:rsidP="003A3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листопада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3A3382" w:rsidRPr="003A3382" w:rsidRDefault="003A3382" w:rsidP="003A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3A3382" w:rsidRPr="003A3382" w:rsidRDefault="003A3382" w:rsidP="003A338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3A3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3A3382" w:rsidRPr="003A3382" w:rsidRDefault="003A3382" w:rsidP="003A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382" w:rsidRPr="003A3382" w:rsidRDefault="003A3382" w:rsidP="003A3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іністративний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 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позивча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Мале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приватне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Поліпласт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у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2а/1270/1410/2012, за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Малого приватного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Поліпласт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до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об'єднанної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податкової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інспекції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Головного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ДФС у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Луганській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скасування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податкового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повідомлення-рішення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ПДВ, яке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відбудеться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приміщені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за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Луганська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м.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проспект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Космонавтів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18,  зала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засідань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 о  10:00 год.  25 листопада 2019 року.</w:t>
      </w:r>
    </w:p>
    <w:p w:rsidR="003A3382" w:rsidRPr="003A3382" w:rsidRDefault="003A3382" w:rsidP="003A3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зобов’язані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повідомити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про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поважних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неможливості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прибути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суду.</w:t>
      </w:r>
    </w:p>
    <w:p w:rsidR="003A3382" w:rsidRPr="003A3382" w:rsidRDefault="003A3382" w:rsidP="003A3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Наслідки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неявки в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статтями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205 КАС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ідка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експерта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спеціаліста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206 КАС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185-3 Кодексу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3382" w:rsidRPr="003A3382" w:rsidRDefault="003A3382" w:rsidP="003A3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149 КАС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передбачена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стягнення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штрафу.</w:t>
      </w:r>
    </w:p>
    <w:p w:rsidR="003A3382" w:rsidRPr="003A3382" w:rsidRDefault="003A3382" w:rsidP="003A3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3382" w:rsidRPr="003A3382" w:rsidRDefault="003A3382" w:rsidP="003A3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детальну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</w:t>
      </w:r>
      <w:proofErr w:type="gram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номером телефону (06452) 2-51-70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суду: </w:t>
      </w:r>
      <w:r w:rsidRPr="003A33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https://adm.lg.court.gov.ua</w:t>
      </w:r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3382" w:rsidRPr="003A3382" w:rsidRDefault="003A3382" w:rsidP="003A33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Заяви,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докази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врахувати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розгляді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даної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іністративної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надані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канцелярії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надіслані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офіційну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електронну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 суду: </w:t>
      </w:r>
      <w:r w:rsidRPr="003A33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inbox@adm.lg.court.gov.ua</w:t>
      </w:r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3382" w:rsidRPr="003A3382" w:rsidRDefault="003A3382" w:rsidP="003A33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3382" w:rsidRPr="003A3382" w:rsidRDefault="003A3382" w:rsidP="003A3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3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proofErr w:type="gram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3A3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Є.</w:t>
      </w:r>
      <w:proofErr w:type="gramEnd"/>
      <w:r w:rsidRPr="003A3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О. </w:t>
      </w:r>
      <w:proofErr w:type="spellStart"/>
      <w:r w:rsidRPr="003A3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Кисельова</w:t>
      </w:r>
      <w:proofErr w:type="spellEnd"/>
      <w:r w:rsidRPr="003A3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A3382" w:rsidRPr="003A3382" w:rsidRDefault="003A3382" w:rsidP="003A33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3382" w:rsidRPr="003A3382" w:rsidRDefault="003A3382" w:rsidP="003A3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Розміщено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3A3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</w:t>
      </w:r>
    </w:p>
    <w:p w:rsidR="003A3382" w:rsidRPr="003A3382" w:rsidRDefault="003A3382" w:rsidP="003A3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382" w:rsidRPr="003A3382" w:rsidRDefault="003A3382" w:rsidP="003A3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14.11.19                                        </w:t>
      </w:r>
      <w:proofErr w:type="spellStart"/>
      <w:r w:rsidRPr="003A3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А.В.Пелецький</w:t>
      </w:r>
      <w:proofErr w:type="spellEnd"/>
      <w:r w:rsidRPr="003A3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1436A" w:rsidRDefault="003A3382" w:rsidP="003A3382">
      <w:r w:rsidRPr="003A3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</w:p>
    <w:sectPr w:rsidR="00E14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22"/>
    <w:rsid w:val="003A3382"/>
    <w:rsid w:val="00E1436A"/>
    <w:rsid w:val="00F7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9">
    <w:name w:val="ps9"/>
    <w:basedOn w:val="a"/>
    <w:rsid w:val="003A33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3A338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3A338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3A338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3A338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4">
    <w:name w:val="ps4"/>
    <w:basedOn w:val="a"/>
    <w:rsid w:val="003A33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81">
    <w:name w:val="ps81"/>
    <w:basedOn w:val="a"/>
    <w:rsid w:val="003A33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6">
    <w:name w:val="ps6"/>
    <w:basedOn w:val="a"/>
    <w:rsid w:val="003A3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9">
    <w:name w:val="ps9"/>
    <w:basedOn w:val="a"/>
    <w:rsid w:val="003A33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3A338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3A338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3A338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3A338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4">
    <w:name w:val="ps4"/>
    <w:basedOn w:val="a"/>
    <w:rsid w:val="003A33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81">
    <w:name w:val="ps81"/>
    <w:basedOn w:val="a"/>
    <w:rsid w:val="003A33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6">
    <w:name w:val="ps6"/>
    <w:basedOn w:val="a"/>
    <w:rsid w:val="003A3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2019-11-14T15:45:00Z</dcterms:created>
  <dcterms:modified xsi:type="dcterms:W3CDTF">2019-11-14T15:45:00Z</dcterms:modified>
</cp:coreProperties>
</file>