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65F" w:rsidRPr="0014565F" w:rsidRDefault="0014565F" w:rsidP="001456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Оголошення про виклик як  позивача Салія Сергія Олексійовича (м.Сорокине) у судове засідання з розгляду адміністративної справи №360/4998/19 </w:t>
      </w:r>
    </w:p>
    <w:p w:rsidR="0014565F" w:rsidRPr="0014565F" w:rsidRDefault="0014565F" w:rsidP="00145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8"/>
        <w:gridCol w:w="3168"/>
        <w:gridCol w:w="3169"/>
      </w:tblGrid>
      <w:tr w:rsidR="0014565F" w:rsidRPr="0014565F" w:rsidTr="0014565F">
        <w:trPr>
          <w:tblCellSpacing w:w="0" w:type="dxa"/>
        </w:trPr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14565F" w:rsidRPr="0014565F" w:rsidRDefault="0014565F" w:rsidP="001456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листопада 2019 року</w:t>
            </w: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14565F" w:rsidRPr="0014565F" w:rsidRDefault="0014565F" w:rsidP="00145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14565F" w:rsidRPr="0014565F" w:rsidRDefault="0014565F" w:rsidP="0014565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м. Сєвєродонецьк</w:t>
            </w:r>
          </w:p>
        </w:tc>
      </w:tr>
    </w:tbl>
    <w:p w:rsidR="0014565F" w:rsidRPr="0014565F" w:rsidRDefault="0014565F" w:rsidP="00145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565F" w:rsidRPr="0014565F" w:rsidRDefault="0014565F" w:rsidP="001456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65F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Луганський окружний адміністративний суд викликає як  позивача  Салія Сергія Олексійовича у справі № 360/4998/19, за позовом  Салія Сергія Олексійовича до Головного управління Пенсійного Фонду України в Луганській області про визнання протиправними дій щодо зупинення нарахування і виплати пенсії за вислугу років  та зобов'язання поновити нарахування і виплату пенсії, яке відбудеться у приміщені суду за адресою: Луганська область, м. Сєвєродонецьк, проспект Космонавтів, 18,  зала судових засідань №6  о  08:20 год.  19 грудня 2019 року.</w:t>
      </w:r>
    </w:p>
    <w:p w:rsidR="0014565F" w:rsidRPr="0014565F" w:rsidRDefault="0014565F" w:rsidP="001456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65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Учасники справи зобов’язані повідомити суд про наявність поважних причин неможливості прибути до суду.</w:t>
      </w:r>
    </w:p>
    <w:p w:rsidR="0014565F" w:rsidRPr="0014565F" w:rsidRDefault="0014565F" w:rsidP="001456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Наслідки неявки в судове засідання учасників справи передбачені статтями 205 КАС України, свідка, експерта, спеціаліста – статтею 206 КАС України та статтею 185-3 Кодексу України про адміністративні правопорушення. </w:t>
      </w:r>
    </w:p>
    <w:p w:rsidR="0014565F" w:rsidRPr="0014565F" w:rsidRDefault="0014565F" w:rsidP="001456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65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Статтею 149 КАС України передбачена можливість постановлення ухвали про стягнення штрафу.</w:t>
      </w:r>
    </w:p>
    <w:p w:rsidR="0014565F" w:rsidRPr="0014565F" w:rsidRDefault="0014565F" w:rsidP="001456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6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565F" w:rsidRPr="0014565F" w:rsidRDefault="0014565F" w:rsidP="001456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Більш детальну інформацію по справі можна отримати за номером телефону (06452) 2-51-70 або на офіційному веб сайті суду: </w:t>
      </w:r>
      <w:r w:rsidRPr="001456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https://adm.lg.court.gov.ua</w:t>
      </w:r>
      <w:r w:rsidRPr="00145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4565F" w:rsidRPr="0014565F" w:rsidRDefault="0014565F" w:rsidP="001456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Заяви, клопотання, докази, які суд має врахувати при розгляді даної адміністративної справи, можуть бути надані особисто до канцелярії суду або надіслані на офіційну електронну адресу суду: </w:t>
      </w:r>
      <w:r w:rsidRPr="001456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inbox@adm.lg.court.gov.ua</w:t>
      </w:r>
      <w:r w:rsidRPr="00145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4565F" w:rsidRPr="0014565F" w:rsidRDefault="0014565F" w:rsidP="0014565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6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565F" w:rsidRPr="0014565F" w:rsidRDefault="0014565F" w:rsidP="001456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6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Суддя</w:t>
      </w:r>
      <w:r w:rsidRPr="00145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                                                                                         </w:t>
      </w:r>
      <w:r w:rsidRPr="001456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Є.О. Кисельова </w:t>
      </w:r>
    </w:p>
    <w:p w:rsidR="0014565F" w:rsidRPr="0014565F" w:rsidRDefault="0014565F" w:rsidP="0014565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6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565F" w:rsidRPr="0014565F" w:rsidRDefault="0014565F" w:rsidP="001456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65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Розміщено на офіційному веб-сайті суду</w:t>
      </w:r>
    </w:p>
    <w:p w:rsidR="0014565F" w:rsidRPr="0014565F" w:rsidRDefault="0014565F" w:rsidP="00145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565F" w:rsidRPr="0014565F" w:rsidRDefault="0014565F" w:rsidP="001456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6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27.11.19                                        А.В.Пелецький </w:t>
      </w:r>
    </w:p>
    <w:p w:rsidR="00016A94" w:rsidRDefault="0014565F" w:rsidP="0014565F">
      <w:r w:rsidRPr="001456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bookmarkStart w:id="0" w:name="_GoBack"/>
      <w:bookmarkEnd w:id="0"/>
    </w:p>
    <w:sectPr w:rsidR="00016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297"/>
    <w:rsid w:val="00016A94"/>
    <w:rsid w:val="0014565F"/>
    <w:rsid w:val="0077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9">
    <w:name w:val="ps9"/>
    <w:basedOn w:val="a"/>
    <w:rsid w:val="0014565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3">
    <w:name w:val="ps3"/>
    <w:basedOn w:val="a"/>
    <w:rsid w:val="0014565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1">
    <w:name w:val="ps1"/>
    <w:basedOn w:val="a"/>
    <w:rsid w:val="0014565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2">
    <w:name w:val="ps2"/>
    <w:basedOn w:val="a"/>
    <w:rsid w:val="0014565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0">
    <w:name w:val="ps0"/>
    <w:basedOn w:val="a"/>
    <w:rsid w:val="0014565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4">
    <w:name w:val="ps4"/>
    <w:basedOn w:val="a"/>
    <w:rsid w:val="0014565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81">
    <w:name w:val="ps81"/>
    <w:basedOn w:val="a"/>
    <w:rsid w:val="0014565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6">
    <w:name w:val="ps6"/>
    <w:basedOn w:val="a"/>
    <w:rsid w:val="00145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9">
    <w:name w:val="ps9"/>
    <w:basedOn w:val="a"/>
    <w:rsid w:val="0014565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3">
    <w:name w:val="ps3"/>
    <w:basedOn w:val="a"/>
    <w:rsid w:val="0014565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1">
    <w:name w:val="ps1"/>
    <w:basedOn w:val="a"/>
    <w:rsid w:val="0014565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2">
    <w:name w:val="ps2"/>
    <w:basedOn w:val="a"/>
    <w:rsid w:val="0014565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0">
    <w:name w:val="ps0"/>
    <w:basedOn w:val="a"/>
    <w:rsid w:val="0014565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4">
    <w:name w:val="ps4"/>
    <w:basedOn w:val="a"/>
    <w:rsid w:val="0014565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81">
    <w:name w:val="ps81"/>
    <w:basedOn w:val="a"/>
    <w:rsid w:val="0014565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6">
    <w:name w:val="ps6"/>
    <w:basedOn w:val="a"/>
    <w:rsid w:val="00145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7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2019-11-27T12:15:00Z</dcterms:created>
  <dcterms:modified xsi:type="dcterms:W3CDTF">2019-11-27T12:15:00Z</dcterms:modified>
</cp:coreProperties>
</file>