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0" w:rsidRPr="000914F0" w:rsidRDefault="000914F0" w:rsidP="0009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боржника  Постикіну Валерію Валеріївну (м.Луганськ) у судове засідання з розгляду  заяви  Дніпропетровського державного університету внутрішніх справ про  поновлення пропущеного строку для пред'явлення виконавчого листа до виконання та видачу дубліката виконавчого листа у адміністративній справі №360/918/19 </w:t>
      </w:r>
    </w:p>
    <w:p w:rsidR="000914F0" w:rsidRPr="000914F0" w:rsidRDefault="000914F0" w:rsidP="0009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0914F0" w:rsidRPr="000914F0" w:rsidTr="000914F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914F0" w:rsidRPr="000914F0" w:rsidRDefault="000914F0" w:rsidP="00091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квітня 2020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914F0" w:rsidRPr="000914F0" w:rsidRDefault="000914F0" w:rsidP="000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914F0" w:rsidRPr="000914F0" w:rsidRDefault="000914F0" w:rsidP="00091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0914F0" w:rsidRPr="000914F0" w:rsidRDefault="000914F0" w:rsidP="0009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0" w:rsidRPr="000914F0" w:rsidRDefault="000914F0" w:rsidP="0009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боржника  Постикіну Валерію Валеріївну, у  судове засідання з розгляду  заяви  Дніпропетровського державного університету внутрішніх справ про  поновлення пропущеного строку для пред'явлення виконавчого листа до виконання та видачу дублікату виконавчого листа у справі № 360/918/19 за позовом  Дніпропетровського державного університету внутрішніх справ до Постикіної Валерії Валеріївни, третя особа, яка не заявляє самостійних вимог на предмет спору на стороні позивача – Головне управління Національної поліції України в Луганській області  про про стягнення витрат пов’язаних з утриманням у вищих навчальних закладах, яке відбудеться у приміщені суду за адресою: Луганська область, м. Сєвєродонецьк, проспект Космонавтів, 18,  зала судових засідань №6  о  09:40 год.  30 квітня 2020 року.</w:t>
      </w:r>
    </w:p>
    <w:p w:rsidR="000914F0" w:rsidRPr="000914F0" w:rsidRDefault="000914F0" w:rsidP="0009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14F0" w:rsidRPr="000914F0" w:rsidRDefault="000914F0" w:rsidP="0009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9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14F0" w:rsidRPr="000914F0" w:rsidRDefault="000914F0" w:rsidP="0009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14F0" w:rsidRPr="000914F0" w:rsidRDefault="000914F0" w:rsidP="0009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9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Кисельова </w:t>
      </w:r>
    </w:p>
    <w:p w:rsidR="000914F0" w:rsidRPr="000914F0" w:rsidRDefault="000914F0" w:rsidP="0009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0" w:rsidRPr="000914F0" w:rsidRDefault="000914F0" w:rsidP="0009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0914F0" w:rsidRPr="000914F0" w:rsidRDefault="000914F0" w:rsidP="0009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0" w:rsidRPr="000914F0" w:rsidRDefault="000914F0" w:rsidP="0009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28.04.20                                        А.В.Пелецький</w:t>
      </w:r>
    </w:p>
    <w:p w:rsidR="00F80949" w:rsidRDefault="000914F0" w:rsidP="000914F0">
      <w:r w:rsidRPr="0009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F8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F"/>
    <w:rsid w:val="000914F0"/>
    <w:rsid w:val="00A31B8F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091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0914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0914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091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091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09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091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0914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0914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091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091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09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2020-04-28T07:56:00Z</dcterms:created>
  <dcterms:modified xsi:type="dcterms:W3CDTF">2020-04-28T07:56:00Z</dcterms:modified>
</cp:coreProperties>
</file>