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5F" w:rsidRPr="002C3E7B" w:rsidRDefault="0068005F" w:rsidP="0068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bookmarkStart w:id="0" w:name="_GoBack"/>
      <w:bookmarkEnd w:id="0"/>
      <w:r w:rsidRPr="002C3E7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ЗРАЗОК</w:t>
      </w:r>
    </w:p>
    <w:p w:rsidR="0068005F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Керівнику апарату</w:t>
      </w:r>
    </w:p>
    <w:p w:rsidR="0068005F" w:rsidRPr="002C3E7B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3E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Луганського окружного </w:t>
      </w:r>
    </w:p>
    <w:p w:rsidR="0068005F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C3E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адміністративного суду</w:t>
      </w:r>
    </w:p>
    <w:p w:rsidR="0068005F" w:rsidRPr="002C3E7B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Заявник: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 П.І.Б.)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68005F" w:rsidRPr="008D0EAA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(адреса заявника, поштовий індекс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, </w:t>
      </w:r>
      <w:r w:rsidRPr="008D0EA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телефон</w:t>
      </w:r>
      <w:r w:rsidR="008D0EAA" w:rsidRPr="008D0EA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адреса електронної пошти (якщо є</w:t>
      </w:r>
      <w:r w:rsidRPr="008D0EAA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Особа рішення, дія або бездіяльність, якої оскаржується: 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(посада, П.І.Б.)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</w:t>
      </w:r>
    </w:p>
    <w:p w:rsidR="0068005F" w:rsidRPr="00B50E1C" w:rsidRDefault="0068005F" w:rsidP="00680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адреса, поштовий індекс)</w:t>
      </w:r>
    </w:p>
    <w:p w:rsidR="0068005F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8005F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СКАРГА</w:t>
      </w:r>
    </w:p>
    <w:p w:rsidR="0068005F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__________________________________________________________________</w:t>
      </w: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(інформація про те, у чому саме полягають неналежні дії працівника суду з </w:t>
      </w: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посиланням на докази, які підтверджують викладені обставини)</w:t>
      </w:r>
    </w:p>
    <w:p w:rsidR="0068005F" w:rsidRDefault="0068005F" w:rsidP="0068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8005F" w:rsidRPr="00B50E1C" w:rsidRDefault="0068005F" w:rsidP="00680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</w:t>
      </w:r>
    </w:p>
    <w:p w:rsidR="0068005F" w:rsidRPr="00B50E1C" w:rsidRDefault="0068005F" w:rsidP="00680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50E1C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вимоги, які висуваються у зв’язку з неналежною поведінкою працівника суду</w:t>
      </w: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:rsidR="0068005F" w:rsidRPr="00B50E1C" w:rsidRDefault="0068005F" w:rsidP="0068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8005F" w:rsidRPr="00B50E1C" w:rsidRDefault="0068005F" w:rsidP="00680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50E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Додатки:</w:t>
      </w:r>
    </w:p>
    <w:p w:rsidR="0068005F" w:rsidRPr="00DD7CDC" w:rsidRDefault="00DB4C67" w:rsidP="00DB4C6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D7CD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до скарги додаються наявні у громадянина рішення або копії рішень, які приймалися за його зверненням раніше, а також копії інших документів, необхідних для розгляду скарги.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8343"/>
      </w:tblGrid>
      <w:tr w:rsidR="0068005F" w:rsidRPr="00B50E1C" w:rsidTr="00AA04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05F" w:rsidRPr="00B50E1C" w:rsidRDefault="0068005F" w:rsidP="00AA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8005F" w:rsidRPr="00B50E1C" w:rsidRDefault="0068005F" w:rsidP="00AA0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Підпис</w:t>
            </w:r>
          </w:p>
        </w:tc>
      </w:tr>
    </w:tbl>
    <w:p w:rsidR="0068005F" w:rsidRPr="002E37E9" w:rsidRDefault="0068005F" w:rsidP="0068005F">
      <w:pPr>
        <w:rPr>
          <w:lang w:val="uk-UA"/>
        </w:rPr>
      </w:pPr>
    </w:p>
    <w:p w:rsidR="0068005F" w:rsidRDefault="0068005F" w:rsidP="0068005F"/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Default="0068005F">
      <w:pPr>
        <w:rPr>
          <w:lang w:val="uk-UA"/>
        </w:rPr>
      </w:pPr>
    </w:p>
    <w:p w:rsidR="0068005F" w:rsidRPr="0068005F" w:rsidRDefault="0068005F">
      <w:pPr>
        <w:rPr>
          <w:lang w:val="uk-UA"/>
        </w:rPr>
      </w:pPr>
    </w:p>
    <w:sectPr w:rsidR="0068005F" w:rsidRPr="0068005F" w:rsidSect="00DD23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359"/>
    <w:multiLevelType w:val="multilevel"/>
    <w:tmpl w:val="2EA49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E3098C"/>
    <w:multiLevelType w:val="hybridMultilevel"/>
    <w:tmpl w:val="3AE8505C"/>
    <w:lvl w:ilvl="0" w:tplc="112AD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BC3"/>
    <w:rsid w:val="00114BC3"/>
    <w:rsid w:val="00245C70"/>
    <w:rsid w:val="002C3E7B"/>
    <w:rsid w:val="003D36E4"/>
    <w:rsid w:val="0068005F"/>
    <w:rsid w:val="00845C7D"/>
    <w:rsid w:val="008D0EAA"/>
    <w:rsid w:val="0094667E"/>
    <w:rsid w:val="009C3DDD"/>
    <w:rsid w:val="00BB2B7E"/>
    <w:rsid w:val="00DB4C67"/>
    <w:rsid w:val="00DD23D3"/>
    <w:rsid w:val="00DD7CDC"/>
    <w:rsid w:val="00F1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C4DE9-49AB-4C4A-B421-8964700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Е.С.</dc:creator>
  <cp:keywords/>
  <dc:description/>
  <cp:lastModifiedBy>Пользователь Windows</cp:lastModifiedBy>
  <cp:revision>13</cp:revision>
  <dcterms:created xsi:type="dcterms:W3CDTF">2018-01-31T14:58:00Z</dcterms:created>
  <dcterms:modified xsi:type="dcterms:W3CDTF">2018-02-05T14:47:00Z</dcterms:modified>
</cp:coreProperties>
</file>