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863" w:rsidRPr="00C26863" w:rsidRDefault="00C26863" w:rsidP="00C26863">
      <w:pPr>
        <w:tabs>
          <w:tab w:val="left" w:pos="0"/>
        </w:tabs>
        <w:spacing w:after="0" w:line="240" w:lineRule="auto"/>
        <w:ind w:left="496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26863">
        <w:rPr>
          <w:rFonts w:ascii="Times New Roman" w:hAnsi="Times New Roman" w:cs="Times New Roman"/>
          <w:b/>
          <w:sz w:val="28"/>
          <w:szCs w:val="28"/>
        </w:rPr>
        <w:t>Судді Луганського окружного адміністративного суду</w:t>
      </w:r>
    </w:p>
    <w:p w:rsidR="00C26863" w:rsidRPr="00C26863" w:rsidRDefault="00C26863" w:rsidP="00C26863">
      <w:pPr>
        <w:tabs>
          <w:tab w:val="left" w:pos="0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8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C26863" w:rsidRPr="00C26863" w:rsidRDefault="00C26863" w:rsidP="00C26863">
      <w:pPr>
        <w:tabs>
          <w:tab w:val="left" w:pos="0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86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(ПІБ судді)</w:t>
      </w:r>
    </w:p>
    <w:p w:rsidR="00C26863" w:rsidRPr="00C26863" w:rsidRDefault="00C26863" w:rsidP="00C26863">
      <w:pPr>
        <w:tabs>
          <w:tab w:val="left" w:pos="0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8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C26863" w:rsidRPr="00C26863" w:rsidRDefault="00C26863" w:rsidP="00C26863">
      <w:pPr>
        <w:tabs>
          <w:tab w:val="left" w:pos="0"/>
        </w:tabs>
        <w:spacing w:after="0"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26863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</w:p>
    <w:p w:rsidR="00C26863" w:rsidRPr="00C26863" w:rsidRDefault="00C26863" w:rsidP="00C26863">
      <w:pPr>
        <w:tabs>
          <w:tab w:val="left" w:pos="0"/>
        </w:tabs>
        <w:spacing w:after="0" w:line="240" w:lineRule="auto"/>
        <w:ind w:left="5103"/>
        <w:contextualSpacing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C26863">
        <w:rPr>
          <w:rFonts w:ascii="Times New Roman" w:eastAsia="Calibri" w:hAnsi="Times New Roman" w:cs="Times New Roman"/>
          <w:i/>
          <w:sz w:val="20"/>
          <w:szCs w:val="20"/>
        </w:rPr>
        <w:tab/>
        <w:t>(ПІБ або найменування заявника)</w:t>
      </w:r>
    </w:p>
    <w:p w:rsidR="00C26863" w:rsidRPr="00C26863" w:rsidRDefault="00C26863" w:rsidP="00C26863">
      <w:pPr>
        <w:tabs>
          <w:tab w:val="left" w:pos="0"/>
        </w:tabs>
        <w:spacing w:after="0"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26863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</w:p>
    <w:p w:rsidR="00C26863" w:rsidRPr="00C26863" w:rsidRDefault="00C26863" w:rsidP="00C26863">
      <w:pPr>
        <w:tabs>
          <w:tab w:val="left" w:pos="0"/>
        </w:tabs>
        <w:spacing w:after="0" w:line="240" w:lineRule="auto"/>
        <w:ind w:left="5103"/>
        <w:contextualSpacing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C26863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(адреса, телефон особи, яка подає заяву) </w:t>
      </w:r>
    </w:p>
    <w:p w:rsidR="00C26863" w:rsidRPr="00C26863" w:rsidRDefault="00C26863" w:rsidP="00C26863">
      <w:pPr>
        <w:tabs>
          <w:tab w:val="left" w:pos="0"/>
        </w:tabs>
        <w:spacing w:after="0"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26863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</w:p>
    <w:p w:rsidR="00C26863" w:rsidRPr="00C26863" w:rsidRDefault="00C26863" w:rsidP="00C26863">
      <w:pPr>
        <w:tabs>
          <w:tab w:val="left" w:pos="0"/>
        </w:tabs>
        <w:spacing w:after="0"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26863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</w:p>
    <w:p w:rsidR="00C26863" w:rsidRPr="00C26863" w:rsidRDefault="00C26863" w:rsidP="00C26863">
      <w:pPr>
        <w:tabs>
          <w:tab w:val="left" w:pos="0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8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C26863" w:rsidRPr="00C26863" w:rsidRDefault="00C26863" w:rsidP="00C26863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26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Справа №</w:t>
      </w:r>
      <w:r w:rsidRPr="00C2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</w:t>
      </w:r>
    </w:p>
    <w:p w:rsidR="004F34CA" w:rsidRPr="004F34CA" w:rsidRDefault="004F34CA" w:rsidP="004F34CA">
      <w:pPr>
        <w:spacing w:after="0" w:line="240" w:lineRule="auto"/>
        <w:ind w:left="552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p w:rsidR="00F47D5D" w:rsidRPr="005B77D0" w:rsidRDefault="00F47D5D" w:rsidP="005B77D0">
      <w:pPr>
        <w:spacing w:after="0" w:line="240" w:lineRule="auto"/>
        <w:ind w:left="5529" w:firstLine="6237"/>
        <w:contextualSpacing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ru-RU" w:eastAsia="uk-UA"/>
        </w:rPr>
      </w:pPr>
      <w:r w:rsidRPr="005B77D0">
        <w:rPr>
          <w:rFonts w:ascii="Times New Roman" w:eastAsia="Times New Roman" w:hAnsi="Times New Roman" w:cs="Times New Roman"/>
          <w:bCs/>
          <w:sz w:val="18"/>
          <w:szCs w:val="18"/>
          <w:lang w:val="ru-RU" w:eastAsia="uk-UA"/>
        </w:rPr>
        <w:t>(</w:t>
      </w:r>
    </w:p>
    <w:p w:rsidR="00F47D5D" w:rsidRPr="00AD1512" w:rsidRDefault="00F47D5D" w:rsidP="00FB3D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F07C3A" w:rsidRDefault="00603A90" w:rsidP="00F07C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Клопотання</w:t>
      </w:r>
    </w:p>
    <w:p w:rsidR="00603A90" w:rsidRDefault="00603A90" w:rsidP="00F07C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участь </w:t>
      </w:r>
      <w:r w:rsidR="00C2686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судовому засіданні в режимі відеоконференції</w:t>
      </w:r>
    </w:p>
    <w:p w:rsidR="009F2C7F" w:rsidRPr="00F07C3A" w:rsidRDefault="009F2C7F" w:rsidP="00F07C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07C3A" w:rsidRPr="00F07C3A" w:rsidRDefault="00603A90" w:rsidP="00603A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провадженні Луганського окружного адміністративного суду знаходиться адміністративна </w:t>
      </w:r>
      <w:r w:rsidR="00F07C3A" w:rsidRPr="00F07C3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07C3A" w:rsidRPr="00F0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______________________, за позовом_____________________</w:t>
      </w:r>
      <w:r w:rsidR="00F07C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F07C3A" w:rsidRPr="00F07C3A" w:rsidRDefault="00F07C3A" w:rsidP="00603A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до:________________________________________________________________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9F2C7F" w:rsidRDefault="00F07C3A" w:rsidP="00603A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про:______________________________________________________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F0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7D5D" w:rsidRDefault="00603A90" w:rsidP="00FB3D0D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 справи призначено на _____________________________________</w:t>
      </w:r>
      <w:bookmarkStart w:id="0" w:name="_GoBack"/>
      <w:bookmarkEnd w:id="0"/>
    </w:p>
    <w:p w:rsidR="00F26D7E" w:rsidRDefault="00603A90" w:rsidP="00603A90">
      <w:pPr>
        <w:spacing w:after="0" w:line="240" w:lineRule="auto"/>
        <w:ind w:left="4956" w:firstLine="708"/>
        <w:contextualSpacing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F26D7E">
        <w:rPr>
          <w:rFonts w:ascii="Times New Roman" w:eastAsia="Times New Roman" w:hAnsi="Times New Roman" w:cs="Times New Roman"/>
          <w:sz w:val="20"/>
          <w:szCs w:val="20"/>
          <w:lang w:eastAsia="uk-UA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дата, час)</w:t>
      </w:r>
    </w:p>
    <w:p w:rsidR="00603A90" w:rsidRPr="00603A90" w:rsidRDefault="00603A90" w:rsidP="00603A90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3A90">
        <w:rPr>
          <w:rFonts w:ascii="Times New Roman" w:eastAsia="Times New Roman" w:hAnsi="Times New Roman" w:cs="Times New Roman"/>
          <w:sz w:val="28"/>
          <w:szCs w:val="28"/>
          <w:lang w:eastAsia="uk-UA"/>
        </w:rPr>
        <w:t>У зв’язку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із ____________________________________________________</w:t>
      </w:r>
      <w:r w:rsidR="00C26863">
        <w:rPr>
          <w:rFonts w:ascii="Times New Roman" w:eastAsia="Times New Roman" w:hAnsi="Times New Roman" w:cs="Times New Roman"/>
          <w:sz w:val="28"/>
          <w:szCs w:val="28"/>
          <w:lang w:eastAsia="uk-UA"/>
        </w:rPr>
        <w:t>_</w:t>
      </w:r>
    </w:p>
    <w:p w:rsidR="00603A90" w:rsidRDefault="00603A90" w:rsidP="00603A90">
      <w:pPr>
        <w:spacing w:after="0" w:line="240" w:lineRule="auto"/>
        <w:ind w:left="2832" w:firstLine="708"/>
        <w:contextualSpacing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F26D7E">
        <w:rPr>
          <w:rFonts w:ascii="Times New Roman" w:eastAsia="Times New Roman" w:hAnsi="Times New Roman" w:cs="Times New Roman"/>
          <w:sz w:val="20"/>
          <w:szCs w:val="20"/>
          <w:lang w:eastAsia="uk-UA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зазначити причину виниклої необхідності)</w:t>
      </w:r>
    </w:p>
    <w:p w:rsidR="00603A90" w:rsidRDefault="00603A90" w:rsidP="00603A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603A90">
        <w:rPr>
          <w:rFonts w:ascii="Times New Roman" w:eastAsia="Times New Roman" w:hAnsi="Times New Roman" w:cs="Times New Roman"/>
          <w:sz w:val="28"/>
          <w:szCs w:val="28"/>
          <w:lang w:eastAsia="uk-UA"/>
        </w:rPr>
        <w:t>ідповідно до статті 1</w:t>
      </w:r>
      <w:r w:rsidR="00F470D5">
        <w:rPr>
          <w:rFonts w:ascii="Times New Roman" w:eastAsia="Times New Roman" w:hAnsi="Times New Roman" w:cs="Times New Roman"/>
          <w:sz w:val="28"/>
          <w:szCs w:val="28"/>
          <w:lang w:eastAsia="uk-UA"/>
        </w:rPr>
        <w:t>95</w:t>
      </w:r>
      <w:r w:rsidRPr="00603A9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КАС України, прошу Вас надати можливість приймати участь </w:t>
      </w:r>
      <w:r w:rsidR="00C26863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603A9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судовому засіданні в режимі відеоконференцзв’язку.</w:t>
      </w:r>
    </w:p>
    <w:p w:rsidR="00603A90" w:rsidRDefault="00603A90" w:rsidP="00603A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Обов’язок забезпечити проведення судового засідання в режимі відеоконференції прошу покласти на _____________________________________</w:t>
      </w:r>
    </w:p>
    <w:p w:rsidR="00603A90" w:rsidRPr="00603A90" w:rsidRDefault="00603A90" w:rsidP="00603A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____________________________________________________________________.</w:t>
      </w:r>
    </w:p>
    <w:p w:rsidR="00603A90" w:rsidRDefault="00603A90" w:rsidP="00C2686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F26D7E">
        <w:rPr>
          <w:rFonts w:ascii="Times New Roman" w:eastAsia="Times New Roman" w:hAnsi="Times New Roman" w:cs="Times New Roman"/>
          <w:sz w:val="20"/>
          <w:szCs w:val="20"/>
          <w:lang w:eastAsia="uk-UA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зазначити суд, в якому необхідно забезпечити проведення</w:t>
      </w:r>
      <w:r w:rsidR="00C26863">
        <w:rPr>
          <w:rFonts w:ascii="Times New Roman" w:eastAsia="Times New Roman" w:hAnsi="Times New Roman" w:cs="Times New Roman"/>
          <w:sz w:val="20"/>
          <w:szCs w:val="20"/>
          <w:lang w:eastAsia="uk-UA"/>
        </w:rPr>
        <w:t>,, поштову та електронну адресу суду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)</w:t>
      </w:r>
    </w:p>
    <w:p w:rsidR="00603A90" w:rsidRDefault="00603A90" w:rsidP="00F26D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0E7135" w:rsidRDefault="000E7135" w:rsidP="00F26D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603A90" w:rsidRPr="00F26D7E" w:rsidRDefault="00603A90" w:rsidP="00F26D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26D7E" w:rsidRPr="00F26D7E" w:rsidRDefault="00F26D7E" w:rsidP="00F26D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6D7E">
        <w:rPr>
          <w:rFonts w:ascii="Times New Roman" w:eastAsia="Times New Roman" w:hAnsi="Times New Roman" w:cs="Times New Roman"/>
          <w:sz w:val="28"/>
          <w:szCs w:val="28"/>
          <w:lang w:eastAsia="uk-UA"/>
        </w:rPr>
        <w:t>«___»____________ 20___року</w:t>
      </w:r>
      <w:r w:rsidRPr="00F26D7E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_______________ </w:t>
      </w:r>
      <w:r w:rsidRPr="00F26D7E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__________________</w:t>
      </w:r>
    </w:p>
    <w:p w:rsidR="00F26D7E" w:rsidRDefault="00F26D7E" w:rsidP="00F26D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F26D7E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F26D7E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F26D7E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F26D7E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F26D7E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F26D7E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F26D7E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  <w:t>(Підпис)                                     (ініціали, прізвище)</w:t>
      </w:r>
    </w:p>
    <w:p w:rsidR="00C26863" w:rsidRDefault="00C26863" w:rsidP="00F26D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C26863" w:rsidRDefault="00C26863" w:rsidP="00F26D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C26863" w:rsidRDefault="00C26863" w:rsidP="00F26D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C26863" w:rsidRDefault="00C26863" w:rsidP="00F26D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C26863" w:rsidRDefault="00C26863" w:rsidP="00F26D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C26863" w:rsidRDefault="00C26863" w:rsidP="00F26D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C26863" w:rsidRDefault="00C26863" w:rsidP="00F26D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C26863" w:rsidRPr="00C26863" w:rsidRDefault="00C26863" w:rsidP="00C2686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268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ПРИМІТКА: таке клопотання може бути подано не пізніш як за п’ять днів до відповідного судового засідання</w:t>
      </w:r>
    </w:p>
    <w:sectPr w:rsidR="00C26863" w:rsidRPr="00C26863" w:rsidSect="005246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CB3951"/>
    <w:multiLevelType w:val="hybridMultilevel"/>
    <w:tmpl w:val="5F6C465E"/>
    <w:lvl w:ilvl="0" w:tplc="A9022DB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0D"/>
    <w:rsid w:val="000E7135"/>
    <w:rsid w:val="00397C4C"/>
    <w:rsid w:val="004F34CA"/>
    <w:rsid w:val="005246A2"/>
    <w:rsid w:val="005B77D0"/>
    <w:rsid w:val="00603A90"/>
    <w:rsid w:val="00711475"/>
    <w:rsid w:val="008B578D"/>
    <w:rsid w:val="00987EFB"/>
    <w:rsid w:val="009F2C7F"/>
    <w:rsid w:val="00AC016F"/>
    <w:rsid w:val="00AD1512"/>
    <w:rsid w:val="00BF449B"/>
    <w:rsid w:val="00C26863"/>
    <w:rsid w:val="00E47683"/>
    <w:rsid w:val="00F07C3A"/>
    <w:rsid w:val="00F26D7E"/>
    <w:rsid w:val="00F470D5"/>
    <w:rsid w:val="00F47D5D"/>
    <w:rsid w:val="00F77B45"/>
    <w:rsid w:val="00FB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3D98D"/>
  <w15:docId w15:val="{5BA63888-358C-4EE7-80EE-4D5D7DD2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4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7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4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u01-golubenko</dc:creator>
  <cp:keywords/>
  <dc:description/>
  <cp:lastModifiedBy>Пользоватль</cp:lastModifiedBy>
  <cp:revision>4</cp:revision>
  <cp:lastPrinted>2017-12-27T15:01:00Z</cp:lastPrinted>
  <dcterms:created xsi:type="dcterms:W3CDTF">2017-11-07T17:59:00Z</dcterms:created>
  <dcterms:modified xsi:type="dcterms:W3CDTF">2018-01-21T16:25:00Z</dcterms:modified>
</cp:coreProperties>
</file>