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58" w:rsidRDefault="000E2658" w:rsidP="000E2658">
      <w:pPr>
        <w:spacing w:after="0" w:line="240" w:lineRule="auto"/>
        <w:ind w:firstLine="7371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Додаток </w:t>
      </w:r>
    </w:p>
    <w:p w:rsidR="000E2658" w:rsidRDefault="000E2658" w:rsidP="000E2658">
      <w:pPr>
        <w:spacing w:after="0" w:line="240" w:lineRule="auto"/>
        <w:ind w:firstLine="7371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 наказу № 90 / А-ос </w:t>
      </w:r>
    </w:p>
    <w:p w:rsidR="000E2658" w:rsidRDefault="000E2658" w:rsidP="000E2658">
      <w:pPr>
        <w:spacing w:after="0" w:line="240" w:lineRule="auto"/>
        <w:ind w:firstLine="7371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від 07.07.2017</w:t>
      </w:r>
    </w:p>
    <w:p w:rsidR="00066E6C" w:rsidRPr="00F862EB" w:rsidRDefault="00066E6C" w:rsidP="00066E6C">
      <w:pPr>
        <w:pStyle w:val="rvps7"/>
        <w:spacing w:before="0" w:beforeAutospacing="0" w:after="0" w:afterAutospacing="0"/>
        <w:jc w:val="center"/>
        <w:rPr>
          <w:rStyle w:val="rvts15"/>
          <w:b/>
          <w:sz w:val="20"/>
          <w:szCs w:val="20"/>
        </w:rPr>
      </w:pPr>
    </w:p>
    <w:p w:rsidR="004B57B9" w:rsidRPr="00F862EB" w:rsidRDefault="004B57B9" w:rsidP="004B57B9">
      <w:pPr>
        <w:pStyle w:val="a6"/>
        <w:spacing w:before="0" w:after="0"/>
        <w:rPr>
          <w:rFonts w:ascii="Times New Roman" w:hAnsi="Times New Roman"/>
          <w:b w:val="0"/>
          <w:sz w:val="20"/>
        </w:rPr>
      </w:pPr>
      <w:r w:rsidRPr="00F862EB">
        <w:rPr>
          <w:rFonts w:ascii="Times New Roman" w:hAnsi="Times New Roman"/>
          <w:sz w:val="20"/>
        </w:rPr>
        <w:t xml:space="preserve">УМОВИ </w:t>
      </w:r>
      <w:r w:rsidRPr="00F862EB">
        <w:rPr>
          <w:rFonts w:ascii="Times New Roman" w:hAnsi="Times New Roman"/>
          <w:sz w:val="20"/>
        </w:rPr>
        <w:br/>
      </w:r>
      <w:r w:rsidRPr="00F862EB">
        <w:rPr>
          <w:rFonts w:ascii="Times New Roman" w:hAnsi="Times New Roman"/>
          <w:b w:val="0"/>
          <w:sz w:val="20"/>
        </w:rPr>
        <w:t xml:space="preserve">проведення конкурсу </w:t>
      </w:r>
    </w:p>
    <w:p w:rsidR="00356BA5" w:rsidRPr="00F862EB" w:rsidRDefault="004B57B9" w:rsidP="00AB0F29">
      <w:pPr>
        <w:pStyle w:val="rvps7"/>
        <w:spacing w:before="0" w:beforeAutospacing="0" w:after="0" w:afterAutospacing="0"/>
        <w:jc w:val="center"/>
        <w:rPr>
          <w:rStyle w:val="rvts15"/>
          <w:sz w:val="20"/>
          <w:szCs w:val="20"/>
        </w:rPr>
      </w:pPr>
      <w:r w:rsidRPr="00F862EB">
        <w:rPr>
          <w:sz w:val="20"/>
          <w:szCs w:val="20"/>
        </w:rPr>
        <w:t xml:space="preserve">на зайняття вакантної посади державної служби категорії </w:t>
      </w:r>
      <w:r w:rsidR="00AD2D8B" w:rsidRPr="00F862EB">
        <w:rPr>
          <w:sz w:val="20"/>
          <w:szCs w:val="20"/>
        </w:rPr>
        <w:t>«</w:t>
      </w:r>
      <w:r w:rsidRPr="00F862EB">
        <w:rPr>
          <w:sz w:val="20"/>
          <w:szCs w:val="20"/>
        </w:rPr>
        <w:t>В</w:t>
      </w:r>
      <w:r w:rsidR="00AD2D8B" w:rsidRPr="00F862EB">
        <w:rPr>
          <w:sz w:val="20"/>
          <w:szCs w:val="20"/>
        </w:rPr>
        <w:t>»</w:t>
      </w:r>
      <w:r w:rsidRPr="00F862EB">
        <w:rPr>
          <w:sz w:val="20"/>
          <w:szCs w:val="20"/>
        </w:rPr>
        <w:t xml:space="preserve"> - </w:t>
      </w:r>
      <w:r w:rsidR="001A61BA" w:rsidRPr="00F862EB">
        <w:rPr>
          <w:rStyle w:val="rvts15"/>
          <w:sz w:val="20"/>
          <w:szCs w:val="20"/>
        </w:rPr>
        <w:t xml:space="preserve">головного спеціаліста </w:t>
      </w:r>
      <w:r w:rsidR="009F346C" w:rsidRPr="00F862EB">
        <w:rPr>
          <w:rStyle w:val="rvts15"/>
          <w:sz w:val="20"/>
          <w:szCs w:val="20"/>
        </w:rPr>
        <w:t xml:space="preserve">із забезпечення </w:t>
      </w:r>
      <w:proofErr w:type="spellStart"/>
      <w:r w:rsidR="009F346C" w:rsidRPr="00F862EB">
        <w:rPr>
          <w:rStyle w:val="rvts15"/>
          <w:sz w:val="20"/>
          <w:szCs w:val="20"/>
        </w:rPr>
        <w:t>зв’язків</w:t>
      </w:r>
      <w:proofErr w:type="spellEnd"/>
      <w:r w:rsidR="009F346C" w:rsidRPr="00F862EB">
        <w:rPr>
          <w:rStyle w:val="rvts15"/>
          <w:sz w:val="20"/>
          <w:szCs w:val="20"/>
        </w:rPr>
        <w:t xml:space="preserve"> </w:t>
      </w:r>
    </w:p>
    <w:p w:rsidR="00F27C7D" w:rsidRPr="00F862EB" w:rsidRDefault="00DF6F3C" w:rsidP="00AB0F29">
      <w:pPr>
        <w:pStyle w:val="rvps7"/>
        <w:spacing w:before="0" w:beforeAutospacing="0" w:after="0" w:afterAutospacing="0"/>
        <w:jc w:val="center"/>
        <w:rPr>
          <w:rStyle w:val="rvts15"/>
          <w:sz w:val="20"/>
          <w:szCs w:val="20"/>
        </w:rPr>
      </w:pPr>
      <w:r w:rsidRPr="00F862EB">
        <w:rPr>
          <w:rStyle w:val="rvts15"/>
          <w:sz w:val="20"/>
          <w:szCs w:val="20"/>
        </w:rPr>
        <w:t xml:space="preserve">з засобами </w:t>
      </w:r>
      <w:r w:rsidR="009F346C" w:rsidRPr="00F862EB">
        <w:rPr>
          <w:rStyle w:val="rvts15"/>
          <w:sz w:val="20"/>
          <w:szCs w:val="20"/>
        </w:rPr>
        <w:t>масової інформації</w:t>
      </w:r>
      <w:r w:rsidRPr="00F862EB">
        <w:rPr>
          <w:rStyle w:val="rvts15"/>
          <w:sz w:val="20"/>
          <w:szCs w:val="20"/>
        </w:rPr>
        <w:t xml:space="preserve"> </w:t>
      </w:r>
      <w:r w:rsidR="00DB47CC" w:rsidRPr="00F862EB">
        <w:rPr>
          <w:rStyle w:val="rvts15"/>
          <w:sz w:val="20"/>
          <w:szCs w:val="20"/>
        </w:rPr>
        <w:t xml:space="preserve">та громадськістю </w:t>
      </w:r>
      <w:r w:rsidRPr="00F862EB">
        <w:rPr>
          <w:rStyle w:val="rvts15"/>
          <w:sz w:val="20"/>
          <w:szCs w:val="20"/>
        </w:rPr>
        <w:t>(</w:t>
      </w:r>
      <w:r w:rsidRPr="00BD1635">
        <w:rPr>
          <w:rStyle w:val="rvts15"/>
          <w:sz w:val="20"/>
          <w:szCs w:val="20"/>
        </w:rPr>
        <w:t>прес-секретаря</w:t>
      </w:r>
      <w:r w:rsidR="00451B07" w:rsidRPr="00BD1635">
        <w:rPr>
          <w:rStyle w:val="rvts15"/>
          <w:sz w:val="20"/>
          <w:szCs w:val="20"/>
        </w:rPr>
        <w:t>)</w:t>
      </w:r>
      <w:r w:rsidR="00750548" w:rsidRPr="00BD1635">
        <w:rPr>
          <w:rStyle w:val="rvts15"/>
          <w:sz w:val="20"/>
          <w:szCs w:val="20"/>
        </w:rPr>
        <w:t xml:space="preserve"> апарату </w:t>
      </w:r>
      <w:r w:rsidR="00AB0F29" w:rsidRPr="00BD1635">
        <w:rPr>
          <w:rStyle w:val="rvts15"/>
          <w:sz w:val="20"/>
          <w:szCs w:val="20"/>
        </w:rPr>
        <w:t xml:space="preserve">Луганського </w:t>
      </w:r>
      <w:r w:rsidR="00AB0F29" w:rsidRPr="00F862EB">
        <w:rPr>
          <w:rStyle w:val="rvts15"/>
          <w:sz w:val="20"/>
          <w:szCs w:val="20"/>
        </w:rPr>
        <w:t>окружного адміністративного суду</w:t>
      </w:r>
      <w:r w:rsidR="005C4B0A" w:rsidRPr="00F862EB">
        <w:rPr>
          <w:sz w:val="20"/>
          <w:szCs w:val="20"/>
        </w:rPr>
        <w:t xml:space="preserve"> </w:t>
      </w:r>
    </w:p>
    <w:p w:rsidR="00193015" w:rsidRPr="00F862EB" w:rsidRDefault="00193015" w:rsidP="00AB0F29">
      <w:pPr>
        <w:pStyle w:val="rvps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3144"/>
        <w:gridCol w:w="6237"/>
      </w:tblGrid>
      <w:tr w:rsidR="00F27C7D" w:rsidRPr="00F862EB" w:rsidTr="00FF3C67">
        <w:tc>
          <w:tcPr>
            <w:tcW w:w="9938" w:type="dxa"/>
            <w:gridSpan w:val="3"/>
            <w:vAlign w:val="center"/>
          </w:tcPr>
          <w:p w:rsidR="00F27C7D" w:rsidRPr="00F862EB" w:rsidRDefault="00F27C7D" w:rsidP="005E6E86">
            <w:pPr>
              <w:pStyle w:val="rvps12"/>
              <w:jc w:val="center"/>
              <w:rPr>
                <w:b/>
                <w:sz w:val="20"/>
                <w:szCs w:val="20"/>
              </w:rPr>
            </w:pPr>
            <w:bookmarkStart w:id="0" w:name="n196"/>
            <w:bookmarkEnd w:id="0"/>
            <w:r w:rsidRPr="00F862EB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F27C7D" w:rsidRPr="00F862EB" w:rsidTr="004150DD">
        <w:trPr>
          <w:trHeight w:val="251"/>
        </w:trPr>
        <w:tc>
          <w:tcPr>
            <w:tcW w:w="3701" w:type="dxa"/>
            <w:gridSpan w:val="2"/>
          </w:tcPr>
          <w:p w:rsidR="00F27C7D" w:rsidRPr="00F862EB" w:rsidRDefault="00F27C7D" w:rsidP="008307CE">
            <w:pPr>
              <w:pStyle w:val="rvps14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Посадові обов’язки</w:t>
            </w:r>
          </w:p>
        </w:tc>
        <w:tc>
          <w:tcPr>
            <w:tcW w:w="6237" w:type="dxa"/>
          </w:tcPr>
          <w:p w:rsidR="00CD705E" w:rsidRPr="00111150" w:rsidRDefault="0011594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. Аналізує цільові аудиторії суду, вивчає громадську думку з метою вирішення комунікативних задач, розробки програм та оцінки ефективності діяльності суду у сфері </w:t>
            </w:r>
            <w:proofErr w:type="spellStart"/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зв’язків</w:t>
            </w:r>
            <w:proofErr w:type="spellEnd"/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з громадськістю.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2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. Забезпечує розвиток інформаційних </w:t>
            </w:r>
            <w:proofErr w:type="spellStart"/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зв’язків</w:t>
            </w:r>
            <w:proofErr w:type="spellEnd"/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між судом та відвідувачами суду, місцевим населенням, органами державної влади, підприємствами, об’єднаннями громадян, науковими та експертними установами, засобами масової інформації тощо.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3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. Планує та запроваджує заходи з інформування працівників апарату суду, суддів, адвокатів, громадські організації, місцеве населення, </w:t>
            </w:r>
            <w:r w:rsidR="00CD705E" w:rsidRPr="0011115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en-US"/>
              </w:rPr>
              <w:t xml:space="preserve">засоби масової </w:t>
            </w:r>
            <w:r w:rsidR="00CD705E" w:rsidRPr="0011115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uk-UA" w:eastAsia="en-US"/>
              </w:rPr>
              <w:t>інформації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 (далі – ЗМІ), навчальних установ, державних установ, громадських, професійних організацій та інших цільових груп про діяльність та задачі суду.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4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Координує підготовку звітів, прес-релізів, буклетів, брошур, матеріалів для прес-конференцій, брифінгів, аудіовізуальних презентацій з використанням комп’ютерних технологій, періодичних вісників та інших публікацій для внутрішнього і зовнішнього розповсюдження.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5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. Готує відповіді на запити ЗМІ. 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6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Досліджує матеріали та готує зміст для новин і статей в національних, регіональних та місцевих друкованих ЗМІ, а також Інтернет-ресурсах.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7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Проводить моніторинг матеріалів преси, радіо та телебачення, які стосуються діяльності суду, забезпечує збереження цієї інформації, організовує оперативне реагування на виступи, повідомлення про суд, якщо це доречно.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8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Координує проведення інтерв’ю з суддями та працівниками апарату суду.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9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Готує і надає керівництву суду добірки інформаційних матеріалів про судову діяльність, експрес-аналізів (дайджестів) матеріалів ЗМІ.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10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Після узгодження з головою суду направляє в ЗМІ прес-релізи та інші офіційні документи; анонсує події і заходи, програми і плани суду.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11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Бере участь в підготовці та проведенні прес-конференцій, брифінгів, організації тематичних зустрічей з журналістами з питань судової діяльності, візуальних матеріалів, в здійсненні інших організаційних заходів.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12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Спільно з головою суду та керівником апарату суду розробляє політику у взаєминах з представниками ЗМІ в умовах резонансних судових процесів і завчасно доводить його зміст до відома ЗМІ.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13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Координує присутність ЗМІ на судових процесах, забезпечуючи доступ різних медіа на принципах толерантності та представництва.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14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Відповідає за підготовку прес-релізів з метою спростування або уточнення поширеної ЗМІ інформації з повагою до презумпції невинуватості особи і права суспільства бути своєчасно поінформованим .</w:t>
            </w:r>
          </w:p>
          <w:p w:rsidR="00CD705E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15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Забезпечує ведення діловодства у сфері взаємодії з громадськістю і ЗМІ.</w:t>
            </w:r>
          </w:p>
          <w:p w:rsidR="00F27C7D" w:rsidRPr="00111150" w:rsidRDefault="004150DD" w:rsidP="0013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16</w:t>
            </w:r>
            <w:r w:rsidR="00CD705E" w:rsidRPr="00111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. Організовує методичну допомогу суддям та працівникам апарату суду з питань інформаційного законодавства та політики.</w:t>
            </w:r>
            <w:r w:rsidR="00D76ECB" w:rsidRPr="00111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F27C7D" w:rsidRPr="00F862EB" w:rsidTr="00FF3C67">
        <w:tc>
          <w:tcPr>
            <w:tcW w:w="3701" w:type="dxa"/>
            <w:gridSpan w:val="2"/>
          </w:tcPr>
          <w:p w:rsidR="00F27C7D" w:rsidRPr="00F862EB" w:rsidRDefault="00F27C7D" w:rsidP="008307CE">
            <w:pPr>
              <w:pStyle w:val="rvps14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Умови оплати праці</w:t>
            </w:r>
          </w:p>
        </w:tc>
        <w:tc>
          <w:tcPr>
            <w:tcW w:w="6237" w:type="dxa"/>
          </w:tcPr>
          <w:p w:rsidR="00F01C2A" w:rsidRPr="00111150" w:rsidRDefault="00F27C7D" w:rsidP="003F2966">
            <w:pPr>
              <w:pStyle w:val="rvps14"/>
              <w:spacing w:after="0"/>
              <w:ind w:left="127" w:right="127"/>
              <w:jc w:val="both"/>
              <w:rPr>
                <w:sz w:val="20"/>
                <w:szCs w:val="20"/>
              </w:rPr>
            </w:pPr>
            <w:r w:rsidRPr="00111150">
              <w:rPr>
                <w:sz w:val="20"/>
                <w:szCs w:val="20"/>
              </w:rPr>
              <w:t xml:space="preserve">Посадовий оклад – </w:t>
            </w:r>
            <w:r w:rsidR="00AB0F29" w:rsidRPr="00111150">
              <w:rPr>
                <w:sz w:val="20"/>
                <w:szCs w:val="20"/>
              </w:rPr>
              <w:t>3</w:t>
            </w:r>
            <w:r w:rsidR="003F2966">
              <w:rPr>
                <w:sz w:val="20"/>
                <w:szCs w:val="20"/>
              </w:rPr>
              <w:t>801</w:t>
            </w:r>
            <w:r w:rsidRPr="00111150">
              <w:rPr>
                <w:sz w:val="20"/>
                <w:szCs w:val="20"/>
              </w:rPr>
              <w:t xml:space="preserve"> грн</w:t>
            </w:r>
            <w:r w:rsidR="00DF6F3C" w:rsidRPr="00111150">
              <w:rPr>
                <w:sz w:val="20"/>
                <w:szCs w:val="20"/>
              </w:rPr>
              <w:t>.</w:t>
            </w:r>
            <w:r w:rsidR="00095F93" w:rsidRPr="00111150">
              <w:rPr>
                <w:sz w:val="20"/>
                <w:szCs w:val="20"/>
              </w:rPr>
              <w:t>;</w:t>
            </w:r>
            <w:r w:rsidR="00F01C2A" w:rsidRPr="00111150">
              <w:rPr>
                <w:sz w:val="20"/>
                <w:szCs w:val="20"/>
              </w:rPr>
              <w:t xml:space="preserve"> </w:t>
            </w:r>
            <w:r w:rsidR="00100729" w:rsidRPr="00111150">
              <w:rPr>
                <w:sz w:val="20"/>
                <w:szCs w:val="20"/>
              </w:rPr>
              <w:t>надбавка за вислугу років на державній службі; надбавка за ранг державного службовця; доплати, премі</w:t>
            </w:r>
            <w:r w:rsidR="00F862EB" w:rsidRPr="00111150">
              <w:rPr>
                <w:sz w:val="20"/>
                <w:szCs w:val="20"/>
              </w:rPr>
              <w:t>я</w:t>
            </w:r>
            <w:r w:rsidR="00100729" w:rsidRPr="00111150">
              <w:rPr>
                <w:sz w:val="20"/>
                <w:szCs w:val="20"/>
              </w:rPr>
              <w:t xml:space="preserve"> відповідно до стат</w:t>
            </w:r>
            <w:r w:rsidR="00F862EB" w:rsidRPr="00111150">
              <w:rPr>
                <w:sz w:val="20"/>
                <w:szCs w:val="20"/>
              </w:rPr>
              <w:t>ей 50,</w:t>
            </w:r>
            <w:r w:rsidR="00100729" w:rsidRPr="00111150">
              <w:rPr>
                <w:sz w:val="20"/>
                <w:szCs w:val="20"/>
              </w:rPr>
              <w:t xml:space="preserve"> 52 Закону України «Про державну службу».</w:t>
            </w:r>
          </w:p>
        </w:tc>
      </w:tr>
      <w:tr w:rsidR="00F27C7D" w:rsidRPr="00F862EB" w:rsidTr="00FF3C67">
        <w:tc>
          <w:tcPr>
            <w:tcW w:w="3701" w:type="dxa"/>
            <w:gridSpan w:val="2"/>
            <w:vAlign w:val="center"/>
          </w:tcPr>
          <w:p w:rsidR="008307CE" w:rsidRPr="00F862EB" w:rsidRDefault="008307CE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 xml:space="preserve">Інформація про строковість чи  </w:t>
            </w:r>
          </w:p>
          <w:p w:rsidR="00F83A06" w:rsidRPr="00F862EB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 xml:space="preserve">безстроковість призначення на </w:t>
            </w:r>
          </w:p>
          <w:p w:rsidR="00F27C7D" w:rsidRPr="00F862EB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посаду</w:t>
            </w:r>
          </w:p>
        </w:tc>
        <w:tc>
          <w:tcPr>
            <w:tcW w:w="6237" w:type="dxa"/>
          </w:tcPr>
          <w:p w:rsidR="00F27C7D" w:rsidRPr="00111150" w:rsidRDefault="009D5B18" w:rsidP="00966667">
            <w:pPr>
              <w:pStyle w:val="rvps14"/>
              <w:spacing w:before="0" w:beforeAutospacing="0" w:after="0" w:afterAutospacing="0"/>
              <w:ind w:left="127" w:right="-15"/>
              <w:rPr>
                <w:sz w:val="20"/>
                <w:szCs w:val="20"/>
              </w:rPr>
            </w:pPr>
            <w:r w:rsidRPr="00111150">
              <w:rPr>
                <w:sz w:val="20"/>
                <w:szCs w:val="20"/>
              </w:rPr>
              <w:t>Безстроково</w:t>
            </w:r>
          </w:p>
        </w:tc>
      </w:tr>
      <w:tr w:rsidR="009D5B18" w:rsidRPr="00F862EB" w:rsidTr="00FF3C67">
        <w:tc>
          <w:tcPr>
            <w:tcW w:w="3701" w:type="dxa"/>
            <w:gridSpan w:val="2"/>
          </w:tcPr>
          <w:p w:rsidR="008307CE" w:rsidRPr="00F862EB" w:rsidRDefault="009D5B18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 xml:space="preserve">Перелік документів, необхідних для </w:t>
            </w:r>
          </w:p>
          <w:p w:rsidR="00F83A06" w:rsidRPr="00F862EB" w:rsidRDefault="009D5B18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 xml:space="preserve">участі в конкурсі, та строк їх </w:t>
            </w:r>
          </w:p>
          <w:p w:rsidR="009D5B18" w:rsidRPr="00F862EB" w:rsidRDefault="009D5B18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lastRenderedPageBreak/>
              <w:t>подання</w:t>
            </w:r>
          </w:p>
        </w:tc>
        <w:tc>
          <w:tcPr>
            <w:tcW w:w="6237" w:type="dxa"/>
          </w:tcPr>
          <w:p w:rsidR="00A90275" w:rsidRDefault="00A90275" w:rsidP="00A90275">
            <w:pPr>
              <w:pStyle w:val="rvps2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копія паспорта громадянина України;</w:t>
            </w:r>
          </w:p>
          <w:p w:rsidR="00A90275" w:rsidRPr="00C138DD" w:rsidRDefault="00A90275" w:rsidP="00A90275">
            <w:pPr>
              <w:pStyle w:val="rvps2"/>
              <w:spacing w:before="0" w:beforeAutospacing="0" w:after="0" w:afterAutospacing="0"/>
              <w:ind w:left="127"/>
              <w:rPr>
                <w:color w:val="000000" w:themeColor="text1"/>
                <w:sz w:val="20"/>
                <w:szCs w:val="20"/>
              </w:rPr>
            </w:pPr>
            <w:bookmarkStart w:id="1" w:name="n342"/>
            <w:bookmarkEnd w:id="1"/>
            <w:r>
              <w:rPr>
                <w:sz w:val="20"/>
                <w:szCs w:val="20"/>
              </w:rPr>
              <w:t xml:space="preserve">2) письмова заява про участь у конкурсі із зазначенням основних </w:t>
            </w:r>
            <w:r>
              <w:rPr>
                <w:sz w:val="20"/>
                <w:szCs w:val="20"/>
              </w:rPr>
              <w:lastRenderedPageBreak/>
              <w:t>мотивів щодо зайняття посади державної служби, до якої додається резюме у довільній формі;</w:t>
            </w:r>
          </w:p>
          <w:p w:rsidR="00A90275" w:rsidRPr="00C138DD" w:rsidRDefault="00A90275" w:rsidP="00A90275">
            <w:pPr>
              <w:pStyle w:val="rvps2"/>
              <w:spacing w:before="0" w:beforeAutospacing="0" w:after="0" w:afterAutospacing="0"/>
              <w:ind w:left="127"/>
              <w:rPr>
                <w:color w:val="000000" w:themeColor="text1"/>
                <w:sz w:val="20"/>
                <w:szCs w:val="20"/>
              </w:rPr>
            </w:pPr>
            <w:bookmarkStart w:id="2" w:name="n343"/>
            <w:bookmarkEnd w:id="2"/>
            <w:r w:rsidRPr="00C138DD">
              <w:rPr>
                <w:color w:val="000000" w:themeColor="text1"/>
                <w:sz w:val="20"/>
                <w:szCs w:val="20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C138DD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частиною третьою</w:t>
              </w:r>
            </w:hyperlink>
            <w:r w:rsidRPr="00C138DD">
              <w:rPr>
                <w:color w:val="000000" w:themeColor="text1"/>
                <w:sz w:val="20"/>
                <w:szCs w:val="20"/>
              </w:rPr>
              <w:t xml:space="preserve"> або </w:t>
            </w:r>
            <w:hyperlink r:id="rId7" w:anchor="n14" w:tgtFrame="_blank" w:history="1">
              <w:r w:rsidRPr="00C138DD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четвертою</w:t>
              </w:r>
            </w:hyperlink>
            <w:r w:rsidRPr="00C138DD">
              <w:rPr>
                <w:color w:val="000000" w:themeColor="text1"/>
                <w:sz w:val="20"/>
                <w:szCs w:val="20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90275" w:rsidRDefault="00A90275" w:rsidP="00A90275">
            <w:pPr>
              <w:pStyle w:val="rvps2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bookmarkStart w:id="3" w:name="n344"/>
            <w:bookmarkEnd w:id="3"/>
            <w:r>
              <w:rPr>
                <w:sz w:val="20"/>
                <w:szCs w:val="20"/>
              </w:rPr>
              <w:t>4) копія (копія) документа (документів) про освіту;</w:t>
            </w:r>
          </w:p>
          <w:p w:rsidR="00A90275" w:rsidRDefault="00A90275" w:rsidP="00A90275">
            <w:pPr>
              <w:pStyle w:val="rvps2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bookmarkStart w:id="4" w:name="n345"/>
            <w:bookmarkEnd w:id="4"/>
            <w:r>
              <w:rPr>
                <w:sz w:val="20"/>
                <w:szCs w:val="20"/>
              </w:rPr>
              <w:t>5) посвідчення атестації щодо вільного володіння державною мовою;</w:t>
            </w:r>
          </w:p>
          <w:p w:rsidR="00A90275" w:rsidRDefault="00A90275" w:rsidP="00A90275">
            <w:pPr>
              <w:tabs>
                <w:tab w:val="left" w:pos="318"/>
              </w:tabs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5" w:name="n1174"/>
            <w:bookmarkStart w:id="6" w:name="n346"/>
            <w:bookmarkEnd w:id="5"/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заповнен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proofErr w:type="spellStart"/>
            <w:r w:rsidR="00E248D1" w:rsidRPr="004749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встановленого</w:t>
            </w:r>
            <w:proofErr w:type="spellEnd"/>
            <w:r w:rsidR="00E248D1" w:rsidRPr="004749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8D1" w:rsidRPr="004749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зразка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90275" w:rsidRDefault="00A90275" w:rsidP="00A90275">
            <w:pPr>
              <w:pStyle w:val="a7"/>
              <w:spacing w:before="0"/>
              <w:ind w:left="127" w:right="127" w:firstLine="0"/>
              <w:jc w:val="both"/>
              <w:rPr>
                <w:rFonts w:ascii="Times New Roman" w:eastAsia="Calibri" w:hAnsi="Times New Roman"/>
                <w:sz w:val="20"/>
              </w:rPr>
            </w:pPr>
            <w:bookmarkStart w:id="7" w:name="n347"/>
            <w:bookmarkEnd w:id="7"/>
            <w:r>
              <w:rPr>
                <w:rFonts w:ascii="Times New Roman" w:hAnsi="Times New Roman"/>
                <w:sz w:val="20"/>
              </w:rPr>
              <w:t xml:space="preserve">7) </w:t>
            </w:r>
            <w:bookmarkStart w:id="8" w:name="n348"/>
            <w:bookmarkEnd w:id="8"/>
            <w:r>
              <w:rPr>
                <w:rFonts w:ascii="Times New Roman" w:hAnsi="Times New Roman"/>
                <w:sz w:val="20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9D5B18" w:rsidRPr="00F862EB" w:rsidRDefault="00A90275" w:rsidP="00E248D1">
            <w:pPr>
              <w:pStyle w:val="a7"/>
              <w:spacing w:before="0"/>
              <w:ind w:left="127" w:right="127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Термін прийняття документів</w:t>
            </w:r>
            <w:r>
              <w:rPr>
                <w:rFonts w:ascii="Times New Roman" w:hAnsi="Times New Roman"/>
                <w:sz w:val="20"/>
              </w:rPr>
              <w:t xml:space="preserve"> - 25 календарних днів з дня оприлюднення інформації про проведення конкурсу на сайтах </w:t>
            </w:r>
            <w:r w:rsidR="00E248D1">
              <w:rPr>
                <w:rFonts w:ascii="Times New Roman" w:hAnsi="Times New Roman"/>
                <w:sz w:val="20"/>
                <w:lang w:val="ru-RU"/>
              </w:rPr>
              <w:t>НАДС</w:t>
            </w:r>
            <w:r>
              <w:rPr>
                <w:rFonts w:ascii="Times New Roman" w:hAnsi="Times New Roman"/>
                <w:sz w:val="20"/>
              </w:rPr>
              <w:t xml:space="preserve"> та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Луганського окружного адміністративного суду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F27C7D" w:rsidRPr="00F862EB" w:rsidTr="00FF3C67">
        <w:tc>
          <w:tcPr>
            <w:tcW w:w="3701" w:type="dxa"/>
            <w:gridSpan w:val="2"/>
          </w:tcPr>
          <w:p w:rsidR="00F83A06" w:rsidRPr="00F862EB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lastRenderedPageBreak/>
              <w:t xml:space="preserve">Дата, час і місце проведення </w:t>
            </w:r>
          </w:p>
          <w:p w:rsidR="00F27C7D" w:rsidRPr="00F862EB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конкурсу</w:t>
            </w:r>
          </w:p>
        </w:tc>
        <w:tc>
          <w:tcPr>
            <w:tcW w:w="6237" w:type="dxa"/>
          </w:tcPr>
          <w:p w:rsidR="00EB3744" w:rsidRDefault="0082110E" w:rsidP="00EB3744">
            <w:pPr>
              <w:pStyle w:val="a7"/>
              <w:spacing w:before="0"/>
              <w:ind w:left="127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010D1A">
              <w:rPr>
                <w:rFonts w:ascii="Times New Roman" w:hAnsi="Times New Roman"/>
                <w:sz w:val="20"/>
              </w:rPr>
              <w:t xml:space="preserve"> серпня </w:t>
            </w:r>
            <w:r w:rsidR="00EB3744">
              <w:rPr>
                <w:rFonts w:ascii="Times New Roman" w:hAnsi="Times New Roman"/>
                <w:sz w:val="20"/>
              </w:rPr>
              <w:t>2017 року, початок о 1</w:t>
            </w:r>
            <w:r w:rsidR="00553580">
              <w:rPr>
                <w:rFonts w:ascii="Times New Roman" w:hAnsi="Times New Roman"/>
                <w:sz w:val="20"/>
                <w:lang w:val="ru-RU"/>
              </w:rPr>
              <w:t>0</w:t>
            </w:r>
            <w:r w:rsidR="00EB3744">
              <w:rPr>
                <w:rFonts w:ascii="Times New Roman" w:hAnsi="Times New Roman"/>
                <w:sz w:val="20"/>
              </w:rPr>
              <w:t xml:space="preserve">:00 год., Луганська область, </w:t>
            </w:r>
          </w:p>
          <w:p w:rsidR="00F27C7D" w:rsidRPr="00F862EB" w:rsidRDefault="00EB3744" w:rsidP="00EB3744">
            <w:pPr>
              <w:pStyle w:val="rvps14"/>
              <w:spacing w:before="0" w:beforeAutospacing="0" w:after="0" w:afterAutospacing="0"/>
              <w:ind w:left="127" w:right="127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м. Сєвєродонецьк, </w:t>
            </w:r>
            <w:proofErr w:type="spellStart"/>
            <w:r>
              <w:rPr>
                <w:sz w:val="20"/>
              </w:rPr>
              <w:t>просп</w:t>
            </w:r>
            <w:proofErr w:type="spellEnd"/>
            <w:r>
              <w:rPr>
                <w:sz w:val="20"/>
              </w:rPr>
              <w:t>. Космонавтів, 18.</w:t>
            </w:r>
          </w:p>
        </w:tc>
      </w:tr>
      <w:tr w:rsidR="00F27C7D" w:rsidRPr="00F862EB" w:rsidTr="00FF3C67">
        <w:tc>
          <w:tcPr>
            <w:tcW w:w="3701" w:type="dxa"/>
            <w:gridSpan w:val="2"/>
            <w:vAlign w:val="center"/>
          </w:tcPr>
          <w:p w:rsidR="00F83A06" w:rsidRPr="00F862EB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Прізвище, ім’я та по батькові,</w:t>
            </w:r>
            <w:r w:rsidR="00F83A06" w:rsidRPr="00F862EB">
              <w:rPr>
                <w:b/>
                <w:sz w:val="20"/>
                <w:szCs w:val="20"/>
              </w:rPr>
              <w:t xml:space="preserve"> </w:t>
            </w:r>
          </w:p>
          <w:p w:rsidR="00F83A06" w:rsidRPr="00F862EB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 xml:space="preserve">номер телефону та адреса </w:t>
            </w:r>
          </w:p>
          <w:p w:rsidR="00F83A06" w:rsidRPr="00F862EB" w:rsidRDefault="00F27C7D" w:rsidP="008307CE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 xml:space="preserve">електронної пошти особи, яка </w:t>
            </w:r>
          </w:p>
          <w:p w:rsidR="00F83A06" w:rsidRPr="00F862EB" w:rsidRDefault="00F27C7D" w:rsidP="00F83A06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 xml:space="preserve">надає додаткову інформацію з </w:t>
            </w:r>
          </w:p>
          <w:p w:rsidR="00F27C7D" w:rsidRPr="00F862EB" w:rsidRDefault="00F27C7D" w:rsidP="00F83A06">
            <w:pPr>
              <w:pStyle w:val="rvps14"/>
              <w:spacing w:before="0" w:beforeAutospacing="0" w:after="0" w:afterAutospacing="0"/>
              <w:ind w:firstLine="142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питань проведення конкурсу</w:t>
            </w:r>
          </w:p>
        </w:tc>
        <w:tc>
          <w:tcPr>
            <w:tcW w:w="6237" w:type="dxa"/>
          </w:tcPr>
          <w:p w:rsidR="00DA4DA2" w:rsidRPr="007E1A01" w:rsidRDefault="00AB0F29" w:rsidP="00966667">
            <w:pPr>
              <w:pStyle w:val="rvps14"/>
              <w:spacing w:before="0" w:beforeAutospacing="0" w:after="0" w:afterAutospacing="0"/>
              <w:ind w:left="127" w:right="-15"/>
              <w:jc w:val="both"/>
              <w:rPr>
                <w:sz w:val="20"/>
                <w:szCs w:val="20"/>
              </w:rPr>
            </w:pPr>
            <w:r w:rsidRPr="007E1A01">
              <w:rPr>
                <w:sz w:val="20"/>
                <w:szCs w:val="20"/>
              </w:rPr>
              <w:t>Шишак Ольга Олексіївна</w:t>
            </w:r>
          </w:p>
          <w:p w:rsidR="00DA4DA2" w:rsidRPr="007E1A01" w:rsidRDefault="00DA4DA2" w:rsidP="00966667">
            <w:pPr>
              <w:pStyle w:val="rvps14"/>
              <w:spacing w:before="0" w:beforeAutospacing="0" w:after="0" w:afterAutospacing="0"/>
              <w:ind w:left="127" w:right="-15"/>
              <w:jc w:val="both"/>
              <w:rPr>
                <w:sz w:val="20"/>
                <w:szCs w:val="20"/>
              </w:rPr>
            </w:pPr>
            <w:proofErr w:type="spellStart"/>
            <w:r w:rsidRPr="007E1A01">
              <w:rPr>
                <w:sz w:val="20"/>
                <w:szCs w:val="20"/>
              </w:rPr>
              <w:t>тел</w:t>
            </w:r>
            <w:proofErr w:type="spellEnd"/>
            <w:r w:rsidRPr="007E1A01">
              <w:rPr>
                <w:sz w:val="20"/>
                <w:szCs w:val="20"/>
              </w:rPr>
              <w:t>. (</w:t>
            </w:r>
            <w:r w:rsidR="00AB0F29" w:rsidRPr="007E1A01">
              <w:rPr>
                <w:sz w:val="20"/>
                <w:szCs w:val="20"/>
              </w:rPr>
              <w:t>0645</w:t>
            </w:r>
            <w:r w:rsidR="004D78AE" w:rsidRPr="007E1A01">
              <w:rPr>
                <w:sz w:val="20"/>
                <w:szCs w:val="20"/>
              </w:rPr>
              <w:t>2</w:t>
            </w:r>
            <w:r w:rsidR="00AB0F29" w:rsidRPr="007E1A01">
              <w:rPr>
                <w:sz w:val="20"/>
                <w:szCs w:val="20"/>
              </w:rPr>
              <w:t>) 2</w:t>
            </w:r>
            <w:r w:rsidR="004D78AE" w:rsidRPr="007E1A01">
              <w:rPr>
                <w:sz w:val="20"/>
                <w:szCs w:val="20"/>
              </w:rPr>
              <w:t>-</w:t>
            </w:r>
            <w:r w:rsidR="00AB0F29" w:rsidRPr="007E1A01">
              <w:rPr>
                <w:sz w:val="20"/>
                <w:szCs w:val="20"/>
              </w:rPr>
              <w:t>51</w:t>
            </w:r>
            <w:r w:rsidR="004D78AE" w:rsidRPr="007E1A01">
              <w:rPr>
                <w:sz w:val="20"/>
                <w:szCs w:val="20"/>
              </w:rPr>
              <w:t>-</w:t>
            </w:r>
            <w:r w:rsidR="00AB0F29" w:rsidRPr="007E1A01">
              <w:rPr>
                <w:sz w:val="20"/>
                <w:szCs w:val="20"/>
              </w:rPr>
              <w:t>40</w:t>
            </w:r>
          </w:p>
          <w:p w:rsidR="00F27C7D" w:rsidRPr="00F862EB" w:rsidRDefault="00025400" w:rsidP="00966667">
            <w:pPr>
              <w:pStyle w:val="rvps14"/>
              <w:spacing w:before="0" w:beforeAutospacing="0" w:after="0" w:afterAutospacing="0"/>
              <w:ind w:left="127" w:right="-15"/>
              <w:jc w:val="both"/>
              <w:rPr>
                <w:sz w:val="20"/>
                <w:szCs w:val="20"/>
              </w:rPr>
            </w:pPr>
            <w:r w:rsidRPr="007E1A01">
              <w:rPr>
                <w:bCs/>
                <w:sz w:val="20"/>
                <w:szCs w:val="20"/>
              </w:rPr>
              <w:t>e-</w:t>
            </w:r>
            <w:proofErr w:type="spellStart"/>
            <w:r w:rsidRPr="007E1A01">
              <w:rPr>
                <w:bCs/>
                <w:sz w:val="20"/>
                <w:szCs w:val="20"/>
              </w:rPr>
              <w:t>mail</w:t>
            </w:r>
            <w:proofErr w:type="spellEnd"/>
            <w:r w:rsidRPr="007E1A01">
              <w:rPr>
                <w:b/>
                <w:bCs/>
                <w:sz w:val="20"/>
                <w:szCs w:val="20"/>
              </w:rPr>
              <w:t>:</w:t>
            </w:r>
            <w:r w:rsidRPr="007E1A01">
              <w:rPr>
                <w:sz w:val="20"/>
                <w:szCs w:val="20"/>
              </w:rPr>
              <w:t xml:space="preserve"> </w:t>
            </w:r>
            <w:hyperlink r:id="rId8" w:history="1">
              <w:r w:rsidRPr="007E1A01">
                <w:rPr>
                  <w:rStyle w:val="a3"/>
                  <w:color w:val="auto"/>
                  <w:sz w:val="20"/>
                  <w:szCs w:val="20"/>
                  <w:u w:val="none"/>
                </w:rPr>
                <w:t>inbox@adm.lg.court.gov.ua</w:t>
              </w:r>
            </w:hyperlink>
          </w:p>
        </w:tc>
      </w:tr>
      <w:tr w:rsidR="00F27C7D" w:rsidRPr="00F862EB" w:rsidTr="00FF3C67">
        <w:trPr>
          <w:trHeight w:val="262"/>
        </w:trPr>
        <w:tc>
          <w:tcPr>
            <w:tcW w:w="9938" w:type="dxa"/>
            <w:gridSpan w:val="3"/>
          </w:tcPr>
          <w:p w:rsidR="00F27C7D" w:rsidRPr="00F862EB" w:rsidRDefault="00F27C7D" w:rsidP="00F83A06">
            <w:pPr>
              <w:pStyle w:val="rvps12"/>
              <w:spacing w:before="0" w:beforeAutospacing="0" w:after="0" w:afterAutospacing="0"/>
              <w:ind w:right="-15"/>
              <w:jc w:val="center"/>
              <w:rPr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Вимоги до професійної компетентності</w:t>
            </w:r>
          </w:p>
        </w:tc>
      </w:tr>
      <w:tr w:rsidR="00F27C7D" w:rsidRPr="00F862EB" w:rsidTr="00FF3C67">
        <w:tc>
          <w:tcPr>
            <w:tcW w:w="9938" w:type="dxa"/>
            <w:gridSpan w:val="3"/>
          </w:tcPr>
          <w:p w:rsidR="00F27C7D" w:rsidRPr="00F862EB" w:rsidRDefault="00F27C7D" w:rsidP="000C1EF2">
            <w:pPr>
              <w:pStyle w:val="rvps12"/>
              <w:ind w:right="-15"/>
              <w:jc w:val="center"/>
              <w:rPr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Загальні вимоги</w:t>
            </w:r>
          </w:p>
        </w:tc>
      </w:tr>
      <w:tr w:rsidR="007D5A74" w:rsidRPr="00F862EB" w:rsidTr="00FF3C67">
        <w:trPr>
          <w:trHeight w:val="349"/>
        </w:trPr>
        <w:tc>
          <w:tcPr>
            <w:tcW w:w="557" w:type="dxa"/>
            <w:vMerge w:val="restart"/>
          </w:tcPr>
          <w:p w:rsidR="007D5A74" w:rsidRPr="00F862EB" w:rsidRDefault="007D5A74" w:rsidP="007D5A74">
            <w:pPr>
              <w:pStyle w:val="rvps12"/>
              <w:spacing w:before="0" w:beforeAutospacing="0" w:after="0" w:afterAutospacing="0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7D5A74" w:rsidRPr="00F862EB" w:rsidRDefault="007D5A74" w:rsidP="00966667">
            <w:pPr>
              <w:pStyle w:val="rvps14"/>
              <w:spacing w:before="0" w:beforeAutospacing="0" w:after="0" w:afterAutospacing="0"/>
              <w:ind w:left="124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Освіта</w:t>
            </w:r>
          </w:p>
        </w:tc>
        <w:tc>
          <w:tcPr>
            <w:tcW w:w="6237" w:type="dxa"/>
          </w:tcPr>
          <w:p w:rsidR="007D5A74" w:rsidRPr="00F862EB" w:rsidRDefault="006737C4" w:rsidP="00966667">
            <w:pPr>
              <w:spacing w:after="0" w:line="240" w:lineRule="auto"/>
              <w:ind w:left="127" w:right="-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D5A74"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ища </w:t>
            </w:r>
          </w:p>
        </w:tc>
      </w:tr>
      <w:tr w:rsidR="007D5A74" w:rsidRPr="00F862EB" w:rsidTr="00FF3C67">
        <w:trPr>
          <w:trHeight w:val="383"/>
        </w:trPr>
        <w:tc>
          <w:tcPr>
            <w:tcW w:w="557" w:type="dxa"/>
            <w:vMerge/>
          </w:tcPr>
          <w:p w:rsidR="007D5A74" w:rsidRPr="00F862EB" w:rsidRDefault="007D5A74" w:rsidP="005E6E86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7D5A74" w:rsidRPr="00F862EB" w:rsidRDefault="007D5A74" w:rsidP="00966667">
            <w:pPr>
              <w:pStyle w:val="rvps14"/>
              <w:ind w:left="124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</w:rPr>
              <w:t>Ступінь вищої освіти</w:t>
            </w:r>
          </w:p>
        </w:tc>
        <w:tc>
          <w:tcPr>
            <w:tcW w:w="6237" w:type="dxa"/>
          </w:tcPr>
          <w:p w:rsidR="007D5A74" w:rsidRPr="00F862EB" w:rsidRDefault="007D5A74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бакалавр або бакалавр</w:t>
            </w:r>
          </w:p>
        </w:tc>
      </w:tr>
      <w:tr w:rsidR="00693016" w:rsidRPr="00F862EB" w:rsidTr="00FF3C67">
        <w:trPr>
          <w:trHeight w:val="530"/>
        </w:trPr>
        <w:tc>
          <w:tcPr>
            <w:tcW w:w="557" w:type="dxa"/>
          </w:tcPr>
          <w:p w:rsidR="00693016" w:rsidRPr="00F862EB" w:rsidRDefault="00693016" w:rsidP="005E6E86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693016" w:rsidRPr="00F862EB" w:rsidRDefault="00693016" w:rsidP="00F83A06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F862EB">
              <w:rPr>
                <w:rFonts w:ascii="Times New Roman" w:hAnsi="Times New Roman"/>
                <w:b/>
                <w:sz w:val="20"/>
              </w:rPr>
              <w:t>Стаж роботи (тривалість у роках,</w:t>
            </w:r>
            <w:r w:rsidR="00F83A06" w:rsidRPr="00F862E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62EB">
              <w:rPr>
                <w:rFonts w:ascii="Times New Roman" w:hAnsi="Times New Roman"/>
                <w:b/>
                <w:sz w:val="20"/>
              </w:rPr>
              <w:t>у тому числі на посадах певної категорії)</w:t>
            </w:r>
          </w:p>
        </w:tc>
        <w:tc>
          <w:tcPr>
            <w:tcW w:w="6237" w:type="dxa"/>
          </w:tcPr>
          <w:p w:rsidR="00693016" w:rsidRPr="00F862EB" w:rsidRDefault="00693016" w:rsidP="00966667">
            <w:pPr>
              <w:pStyle w:val="a7"/>
              <w:spacing w:before="0"/>
              <w:ind w:left="127" w:right="-15" w:firstLine="0"/>
              <w:rPr>
                <w:rFonts w:ascii="Times New Roman" w:hAnsi="Times New Roman"/>
                <w:color w:val="FF0000"/>
                <w:sz w:val="20"/>
              </w:rPr>
            </w:pPr>
            <w:r w:rsidRPr="00F862EB">
              <w:rPr>
                <w:rFonts w:ascii="Times New Roman" w:hAnsi="Times New Roman"/>
                <w:sz w:val="20"/>
              </w:rPr>
              <w:t>не потребує</w:t>
            </w:r>
          </w:p>
        </w:tc>
      </w:tr>
      <w:tr w:rsidR="00C75C28" w:rsidRPr="00F862EB" w:rsidTr="00FF3C67">
        <w:tc>
          <w:tcPr>
            <w:tcW w:w="557" w:type="dxa"/>
          </w:tcPr>
          <w:p w:rsidR="00C75C28" w:rsidRPr="00F862EB" w:rsidRDefault="00C75C28" w:rsidP="005E6E86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3</w:t>
            </w:r>
          </w:p>
        </w:tc>
        <w:tc>
          <w:tcPr>
            <w:tcW w:w="3144" w:type="dxa"/>
          </w:tcPr>
          <w:p w:rsidR="00C75C28" w:rsidRPr="00F862EB" w:rsidRDefault="00C75C28" w:rsidP="00966667">
            <w:pPr>
              <w:pStyle w:val="rvps14"/>
              <w:ind w:left="124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6237" w:type="dxa"/>
          </w:tcPr>
          <w:p w:rsidR="00C75C28" w:rsidRPr="00F862EB" w:rsidRDefault="00C75C28" w:rsidP="00966667">
            <w:pPr>
              <w:pStyle w:val="rvps14"/>
              <w:ind w:left="127" w:right="-15"/>
              <w:rPr>
                <w:sz w:val="20"/>
                <w:szCs w:val="20"/>
              </w:rPr>
            </w:pPr>
            <w:r w:rsidRPr="00F862EB">
              <w:rPr>
                <w:rStyle w:val="rvts0"/>
                <w:sz w:val="20"/>
                <w:szCs w:val="20"/>
              </w:rPr>
              <w:t>Вільне володіння державною мовою</w:t>
            </w:r>
          </w:p>
        </w:tc>
      </w:tr>
      <w:tr w:rsidR="00F27C7D" w:rsidRPr="00F862EB" w:rsidTr="00FF3C67">
        <w:tc>
          <w:tcPr>
            <w:tcW w:w="9938" w:type="dxa"/>
            <w:gridSpan w:val="3"/>
            <w:vAlign w:val="center"/>
          </w:tcPr>
          <w:p w:rsidR="00F27C7D" w:rsidRPr="00F862EB" w:rsidRDefault="00F27C7D" w:rsidP="000C1EF2">
            <w:pPr>
              <w:pStyle w:val="rvps12"/>
              <w:ind w:right="-15"/>
              <w:jc w:val="center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Спеціальні вимоги</w:t>
            </w:r>
          </w:p>
        </w:tc>
      </w:tr>
      <w:tr w:rsidR="00F27C7D" w:rsidRPr="00F862EB" w:rsidTr="00FF3C67">
        <w:trPr>
          <w:trHeight w:val="373"/>
        </w:trPr>
        <w:tc>
          <w:tcPr>
            <w:tcW w:w="557" w:type="dxa"/>
          </w:tcPr>
          <w:p w:rsidR="00F27C7D" w:rsidRPr="00F862EB" w:rsidRDefault="00F27C7D" w:rsidP="005E6E86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F27C7D" w:rsidRPr="00F862EB" w:rsidRDefault="007D5A74" w:rsidP="00966667">
            <w:pPr>
              <w:pStyle w:val="rvps14"/>
              <w:ind w:left="124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</w:rPr>
              <w:t>Освіта за галуззю знань (спеціальність)</w:t>
            </w:r>
          </w:p>
        </w:tc>
        <w:tc>
          <w:tcPr>
            <w:tcW w:w="6237" w:type="dxa"/>
          </w:tcPr>
          <w:p w:rsidR="00F27C7D" w:rsidRPr="00F862EB" w:rsidRDefault="00C75C28" w:rsidP="00966667">
            <w:pPr>
              <w:spacing w:after="0" w:line="240" w:lineRule="auto"/>
              <w:ind w:left="127" w:right="-1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освіта </w:t>
            </w:r>
            <w:r w:rsidR="003F242E" w:rsidRPr="00F862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відповідно</w:t>
            </w:r>
            <w:r w:rsidR="00DF6F3C" w:rsidRPr="00F862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</w:t>
            </w:r>
            <w:r w:rsidR="003F242E" w:rsidRPr="00F862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862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професійного спрямування</w:t>
            </w:r>
            <w:r w:rsidR="00B36948" w:rsidRPr="00F862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</w:t>
            </w:r>
            <w:r w:rsidR="009D5B18" w:rsidRPr="00F862EB">
              <w:rPr>
                <w:rFonts w:ascii="Times New Roman" w:hAnsi="Times New Roman" w:cs="Times New Roman"/>
                <w:sz w:val="20"/>
                <w:lang w:val="uk-UA"/>
              </w:rPr>
              <w:t>з</w:t>
            </w:r>
            <w:r w:rsidR="00B03270" w:rsidRPr="00F862EB">
              <w:rPr>
                <w:rFonts w:ascii="Times New Roman" w:hAnsi="Times New Roman" w:cs="Times New Roman"/>
                <w:sz w:val="20"/>
                <w:lang w:val="uk-UA"/>
              </w:rPr>
              <w:t>а спеціальністю «Правознавство»,</w:t>
            </w:r>
            <w:r w:rsidR="009D5B18" w:rsidRPr="00F862EB">
              <w:rPr>
                <w:rFonts w:ascii="Times New Roman" w:hAnsi="Times New Roman" w:cs="Times New Roman"/>
                <w:sz w:val="20"/>
                <w:lang w:val="uk-UA"/>
              </w:rPr>
              <w:t xml:space="preserve"> «Правоохоронна діяльність»</w:t>
            </w:r>
          </w:p>
        </w:tc>
      </w:tr>
      <w:tr w:rsidR="00F27C7D" w:rsidRPr="00F862EB" w:rsidTr="00FF3C67">
        <w:tc>
          <w:tcPr>
            <w:tcW w:w="557" w:type="dxa"/>
          </w:tcPr>
          <w:p w:rsidR="00F27C7D" w:rsidRPr="00F862EB" w:rsidRDefault="00F27C7D" w:rsidP="005E6E86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F27C7D" w:rsidRPr="00F862EB" w:rsidRDefault="00F27C7D" w:rsidP="00966667">
            <w:pPr>
              <w:pStyle w:val="rvps14"/>
              <w:ind w:left="124"/>
              <w:rPr>
                <w:b/>
                <w:sz w:val="20"/>
                <w:szCs w:val="20"/>
              </w:rPr>
            </w:pPr>
            <w:r w:rsidRPr="00F862EB">
              <w:rPr>
                <w:b/>
                <w:sz w:val="20"/>
                <w:szCs w:val="20"/>
              </w:rPr>
              <w:t>Знання законодавства</w:t>
            </w:r>
          </w:p>
        </w:tc>
        <w:tc>
          <w:tcPr>
            <w:tcW w:w="6237" w:type="dxa"/>
          </w:tcPr>
          <w:p w:rsidR="00376FE2" w:rsidRPr="00F862EB" w:rsidRDefault="00376FE2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Конституція України;</w:t>
            </w:r>
          </w:p>
          <w:p w:rsidR="00376FE2" w:rsidRDefault="00376FE2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2) </w:t>
            </w:r>
            <w:r w:rsidR="00E248D1"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державну службу»;</w:t>
            </w:r>
          </w:p>
          <w:p w:rsidR="00F862EB" w:rsidRPr="00F862EB" w:rsidRDefault="00F862EB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3) </w:t>
            </w:r>
            <w:r w:rsidR="00E248D1"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запобігання корупції»;</w:t>
            </w:r>
          </w:p>
          <w:p w:rsidR="00376FE2" w:rsidRPr="00F862EB" w:rsidRDefault="00F862EB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76FE2"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="00E248D1"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Кодекс адміністративного судочинства України;</w:t>
            </w:r>
          </w:p>
          <w:p w:rsidR="00376FE2" w:rsidRPr="00F862EB" w:rsidRDefault="00F862EB" w:rsidP="00966667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76FE2"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bookmarkStart w:id="9" w:name="_GoBack"/>
            <w:r w:rsidR="00E248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судоустрій і статус суддів»;</w:t>
            </w:r>
            <w:bookmarkEnd w:id="9"/>
          </w:p>
          <w:p w:rsidR="00586392" w:rsidRDefault="00376FE2" w:rsidP="006E2D16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Закон України «Про доступ до публічної інформації»</w:t>
            </w:r>
          </w:p>
          <w:p w:rsidR="00A7224E" w:rsidRPr="00F862EB" w:rsidRDefault="00586392" w:rsidP="006E2D16">
            <w:pPr>
              <w:spacing w:after="0" w:line="240" w:lineRule="auto"/>
              <w:ind w:left="127" w:right="-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 Закон України «Про інформацію»</w:t>
            </w:r>
            <w:r w:rsidR="006E2D16">
              <w:rPr>
                <w:sz w:val="20"/>
                <w:szCs w:val="20"/>
                <w:lang w:val="uk-UA"/>
              </w:rPr>
              <w:t>.</w:t>
            </w:r>
          </w:p>
        </w:tc>
      </w:tr>
      <w:tr w:rsidR="00693016" w:rsidRPr="00E248D1" w:rsidTr="00FF3C67">
        <w:tc>
          <w:tcPr>
            <w:tcW w:w="557" w:type="dxa"/>
          </w:tcPr>
          <w:p w:rsidR="00693016" w:rsidRPr="00F862EB" w:rsidRDefault="00693016" w:rsidP="00CC28B4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3.</w:t>
            </w:r>
          </w:p>
        </w:tc>
        <w:tc>
          <w:tcPr>
            <w:tcW w:w="3144" w:type="dxa"/>
          </w:tcPr>
          <w:p w:rsidR="00693016" w:rsidRPr="00F862EB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F862EB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  <w:tc>
          <w:tcPr>
            <w:tcW w:w="6237" w:type="dxa"/>
          </w:tcPr>
          <w:p w:rsidR="00B50742" w:rsidRPr="00F862EB" w:rsidRDefault="006E2D16" w:rsidP="006E2D16">
            <w:pPr>
              <w:pStyle w:val="a7"/>
              <w:spacing w:before="0"/>
              <w:ind w:left="127" w:right="-15" w:firstLine="0"/>
              <w:jc w:val="both"/>
              <w:rPr>
                <w:rFonts w:ascii="Times New Roman" w:hAnsi="Times New Roman"/>
                <w:sz w:val="20"/>
              </w:rPr>
            </w:pPr>
            <w:r w:rsidRPr="006E2D16">
              <w:rPr>
                <w:rFonts w:ascii="Times New Roman" w:hAnsi="Times New Roman"/>
                <w:sz w:val="20"/>
              </w:rPr>
              <w:t>Вміння орієнтуватися в законодавчих та нормативно-правових актах України задля належного та ефективного виконання своїх посадових обов’язків; знання Інструкції з діловодства в адміністративних судах України, затвердженої наказом ДСА України від 17.12.2013 № 174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693016" w:rsidRPr="00F862EB" w:rsidTr="00FF3C67">
        <w:tc>
          <w:tcPr>
            <w:tcW w:w="557" w:type="dxa"/>
          </w:tcPr>
          <w:p w:rsidR="00693016" w:rsidRPr="00F862EB" w:rsidRDefault="00693016" w:rsidP="00CC28B4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4.</w:t>
            </w:r>
          </w:p>
        </w:tc>
        <w:tc>
          <w:tcPr>
            <w:tcW w:w="3144" w:type="dxa"/>
          </w:tcPr>
          <w:p w:rsidR="00693016" w:rsidRPr="00F862EB" w:rsidRDefault="00693016" w:rsidP="00F83A06">
            <w:pPr>
              <w:pStyle w:val="a7"/>
              <w:spacing w:before="0"/>
              <w:ind w:left="124" w:right="132" w:firstLine="0"/>
              <w:rPr>
                <w:rFonts w:ascii="Times New Roman" w:hAnsi="Times New Roman"/>
                <w:b/>
                <w:sz w:val="20"/>
              </w:rPr>
            </w:pPr>
            <w:r w:rsidRPr="00F862EB">
              <w:rPr>
                <w:rFonts w:ascii="Times New Roman" w:hAnsi="Times New Roman"/>
                <w:b/>
                <w:sz w:val="20"/>
              </w:rPr>
              <w:t>Якісне виконання поставлених завдань</w:t>
            </w:r>
          </w:p>
        </w:tc>
        <w:tc>
          <w:tcPr>
            <w:tcW w:w="6237" w:type="dxa"/>
          </w:tcPr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>вміння працювати з інформацією;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>здатність працювати в декількох проектах одночасно;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>орієнтація на досягнення кінцевих результатів;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>вміння вирішувати комплексні завдання;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>вміння ефективно використовувати ресурси;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693016" w:rsidRPr="00F862EB" w:rsidTr="00FF3C67">
        <w:tc>
          <w:tcPr>
            <w:tcW w:w="557" w:type="dxa"/>
          </w:tcPr>
          <w:p w:rsidR="00693016" w:rsidRPr="00F862EB" w:rsidRDefault="00693016" w:rsidP="00CC28B4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5.</w:t>
            </w:r>
          </w:p>
        </w:tc>
        <w:tc>
          <w:tcPr>
            <w:tcW w:w="3144" w:type="dxa"/>
          </w:tcPr>
          <w:p w:rsidR="00693016" w:rsidRPr="00F862EB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F862EB">
              <w:rPr>
                <w:rFonts w:ascii="Times New Roman" w:hAnsi="Times New Roman"/>
                <w:b/>
                <w:sz w:val="20"/>
              </w:rPr>
              <w:t>Командна робота та взаємодія</w:t>
            </w:r>
          </w:p>
        </w:tc>
        <w:tc>
          <w:tcPr>
            <w:tcW w:w="6237" w:type="dxa"/>
          </w:tcPr>
          <w:p w:rsidR="00693016" w:rsidRPr="00F862EB" w:rsidRDefault="00693016" w:rsidP="00966667">
            <w:pPr>
              <w:spacing w:after="0" w:line="240" w:lineRule="auto"/>
              <w:ind w:left="127" w:right="12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вміння працювати в команді; 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вміння ефективної координації з іншими; 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>вміння надавати зворотний зв'язок</w:t>
            </w:r>
            <w:r w:rsidR="00F83A06" w:rsidRPr="00F862E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693016" w:rsidRPr="00F862EB" w:rsidTr="00FF3C67">
        <w:tc>
          <w:tcPr>
            <w:tcW w:w="557" w:type="dxa"/>
          </w:tcPr>
          <w:p w:rsidR="00693016" w:rsidRPr="00F862EB" w:rsidRDefault="00693016" w:rsidP="00CC28B4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6.</w:t>
            </w:r>
          </w:p>
        </w:tc>
        <w:tc>
          <w:tcPr>
            <w:tcW w:w="3144" w:type="dxa"/>
          </w:tcPr>
          <w:p w:rsidR="00693016" w:rsidRPr="00F862EB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F862EB">
              <w:rPr>
                <w:rFonts w:ascii="Times New Roman" w:hAnsi="Times New Roman"/>
                <w:b/>
                <w:sz w:val="20"/>
              </w:rPr>
              <w:t xml:space="preserve">Сприйняття змін </w:t>
            </w:r>
          </w:p>
        </w:tc>
        <w:tc>
          <w:tcPr>
            <w:tcW w:w="6237" w:type="dxa"/>
          </w:tcPr>
          <w:p w:rsidR="00693016" w:rsidRPr="00F862EB" w:rsidRDefault="00693016" w:rsidP="00966667">
            <w:pPr>
              <w:pStyle w:val="a7"/>
              <w:spacing w:before="0"/>
              <w:ind w:left="127" w:right="127" w:firstLine="0"/>
              <w:rPr>
                <w:rFonts w:ascii="Times New Roman" w:hAnsi="Times New Roman"/>
                <w:sz w:val="20"/>
              </w:rPr>
            </w:pPr>
            <w:r w:rsidRPr="00F862EB">
              <w:rPr>
                <w:rFonts w:ascii="Times New Roman" w:hAnsi="Times New Roman"/>
                <w:sz w:val="20"/>
              </w:rPr>
              <w:t>ви</w:t>
            </w:r>
            <w:r w:rsidR="00FF3C67" w:rsidRPr="00F862EB">
              <w:rPr>
                <w:rFonts w:ascii="Times New Roman" w:hAnsi="Times New Roman"/>
                <w:sz w:val="20"/>
              </w:rPr>
              <w:t>конання плану змін та покращень;</w:t>
            </w:r>
          </w:p>
          <w:p w:rsidR="00693016" w:rsidRPr="00F862EB" w:rsidRDefault="00693016" w:rsidP="00966667">
            <w:pPr>
              <w:pStyle w:val="a7"/>
              <w:spacing w:before="0"/>
              <w:ind w:left="127" w:right="127" w:firstLine="0"/>
              <w:rPr>
                <w:rFonts w:ascii="Times New Roman" w:hAnsi="Times New Roman"/>
                <w:sz w:val="20"/>
              </w:rPr>
            </w:pPr>
            <w:r w:rsidRPr="00F862EB">
              <w:rPr>
                <w:rFonts w:ascii="Times New Roman" w:hAnsi="Times New Roman"/>
                <w:sz w:val="20"/>
              </w:rPr>
              <w:t>здатність приймати зміни та змінюватись</w:t>
            </w:r>
          </w:p>
        </w:tc>
      </w:tr>
      <w:tr w:rsidR="00693016" w:rsidRPr="00F862EB" w:rsidTr="00FF3C67">
        <w:tc>
          <w:tcPr>
            <w:tcW w:w="557" w:type="dxa"/>
          </w:tcPr>
          <w:p w:rsidR="00693016" w:rsidRPr="00F862EB" w:rsidRDefault="00693016" w:rsidP="00CC28B4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7.</w:t>
            </w:r>
          </w:p>
        </w:tc>
        <w:tc>
          <w:tcPr>
            <w:tcW w:w="3144" w:type="dxa"/>
          </w:tcPr>
          <w:p w:rsidR="00693016" w:rsidRPr="00F862EB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F862EB">
              <w:rPr>
                <w:rFonts w:ascii="Times New Roman" w:hAnsi="Times New Roman"/>
                <w:b/>
                <w:sz w:val="20"/>
              </w:rPr>
              <w:t>Технічні вміння</w:t>
            </w:r>
          </w:p>
        </w:tc>
        <w:tc>
          <w:tcPr>
            <w:tcW w:w="6237" w:type="dxa"/>
            <w:vAlign w:val="center"/>
          </w:tcPr>
          <w:p w:rsidR="00693016" w:rsidRPr="00F862EB" w:rsidRDefault="00693016" w:rsidP="00F83A06">
            <w:pPr>
              <w:pStyle w:val="a7"/>
              <w:spacing w:before="0"/>
              <w:ind w:left="127" w:right="127" w:firstLine="0"/>
              <w:rPr>
                <w:rFonts w:ascii="Times New Roman" w:hAnsi="Times New Roman"/>
                <w:sz w:val="20"/>
              </w:rPr>
            </w:pPr>
            <w:r w:rsidRPr="00F862EB">
              <w:rPr>
                <w:rFonts w:ascii="Times New Roman" w:hAnsi="Times New Roman"/>
                <w:sz w:val="20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</w:p>
        </w:tc>
      </w:tr>
      <w:tr w:rsidR="00693016" w:rsidRPr="00F862EB" w:rsidTr="00FF3C67">
        <w:tc>
          <w:tcPr>
            <w:tcW w:w="557" w:type="dxa"/>
          </w:tcPr>
          <w:p w:rsidR="00693016" w:rsidRPr="00F862EB" w:rsidRDefault="00693016" w:rsidP="00CC28B4">
            <w:pPr>
              <w:pStyle w:val="rvps12"/>
              <w:rPr>
                <w:sz w:val="20"/>
                <w:szCs w:val="20"/>
              </w:rPr>
            </w:pPr>
            <w:r w:rsidRPr="00F862EB">
              <w:rPr>
                <w:sz w:val="20"/>
                <w:szCs w:val="20"/>
              </w:rPr>
              <w:t>8.</w:t>
            </w:r>
          </w:p>
        </w:tc>
        <w:tc>
          <w:tcPr>
            <w:tcW w:w="3144" w:type="dxa"/>
          </w:tcPr>
          <w:p w:rsidR="00693016" w:rsidRPr="00F862EB" w:rsidRDefault="00693016" w:rsidP="00966667">
            <w:pPr>
              <w:pStyle w:val="a7"/>
              <w:spacing w:before="0"/>
              <w:ind w:left="124" w:firstLine="0"/>
              <w:rPr>
                <w:rFonts w:ascii="Times New Roman" w:hAnsi="Times New Roman"/>
                <w:b/>
                <w:sz w:val="20"/>
              </w:rPr>
            </w:pPr>
            <w:r w:rsidRPr="00F862EB">
              <w:rPr>
                <w:rFonts w:ascii="Times New Roman" w:hAnsi="Times New Roman"/>
                <w:b/>
                <w:sz w:val="20"/>
              </w:rPr>
              <w:t>Особисті компетенції</w:t>
            </w:r>
          </w:p>
        </w:tc>
        <w:tc>
          <w:tcPr>
            <w:tcW w:w="6237" w:type="dxa"/>
          </w:tcPr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відповідальність; 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системність і самостійність в роботі; 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уважність до деталей; 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наполегливість; 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креативність та ініціативність; 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орієнтація на саморозвиток; 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орієнтація на обслуговування; </w:t>
            </w:r>
          </w:p>
          <w:p w:rsidR="00693016" w:rsidRPr="00F862EB" w:rsidRDefault="00693016" w:rsidP="00966667">
            <w:pPr>
              <w:spacing w:after="0" w:line="240" w:lineRule="auto"/>
              <w:ind w:left="127" w:right="12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862EB">
              <w:rPr>
                <w:rFonts w:ascii="Times New Roman" w:hAnsi="Times New Roman"/>
                <w:sz w:val="20"/>
                <w:szCs w:val="20"/>
                <w:lang w:val="uk-UA"/>
              </w:rPr>
              <w:t>вміння працювати в стресових ситуаціях</w:t>
            </w:r>
          </w:p>
        </w:tc>
      </w:tr>
    </w:tbl>
    <w:p w:rsidR="00F27C7D" w:rsidRPr="00F862EB" w:rsidRDefault="00F27C7D" w:rsidP="00F27C7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B5BBC" w:rsidRPr="00F862EB" w:rsidRDefault="002B5BBC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2B5BBC" w:rsidRPr="00F862EB" w:rsidSect="00F83A06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B3"/>
    <w:multiLevelType w:val="hybridMultilevel"/>
    <w:tmpl w:val="F4D8C2BA"/>
    <w:lvl w:ilvl="0" w:tplc="2CF28D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46B88"/>
    <w:multiLevelType w:val="hybridMultilevel"/>
    <w:tmpl w:val="D47AE36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7D"/>
    <w:rsid w:val="00000081"/>
    <w:rsid w:val="00010D1A"/>
    <w:rsid w:val="00025400"/>
    <w:rsid w:val="00043D91"/>
    <w:rsid w:val="00062186"/>
    <w:rsid w:val="00066E6C"/>
    <w:rsid w:val="00070FDD"/>
    <w:rsid w:val="0007156F"/>
    <w:rsid w:val="00095F93"/>
    <w:rsid w:val="000B0A68"/>
    <w:rsid w:val="000B41EF"/>
    <w:rsid w:val="000C1EF2"/>
    <w:rsid w:val="000C5888"/>
    <w:rsid w:val="000D282D"/>
    <w:rsid w:val="000E2658"/>
    <w:rsid w:val="000E319E"/>
    <w:rsid w:val="000E41B7"/>
    <w:rsid w:val="000F7601"/>
    <w:rsid w:val="00100729"/>
    <w:rsid w:val="00104D57"/>
    <w:rsid w:val="00111150"/>
    <w:rsid w:val="0011119C"/>
    <w:rsid w:val="0011594D"/>
    <w:rsid w:val="00135BA0"/>
    <w:rsid w:val="001476E6"/>
    <w:rsid w:val="00187C0B"/>
    <w:rsid w:val="00193015"/>
    <w:rsid w:val="001954B8"/>
    <w:rsid w:val="001A31E5"/>
    <w:rsid w:val="001A61BA"/>
    <w:rsid w:val="001C74E4"/>
    <w:rsid w:val="001F1B30"/>
    <w:rsid w:val="00200026"/>
    <w:rsid w:val="00201D54"/>
    <w:rsid w:val="0021747E"/>
    <w:rsid w:val="00232FEB"/>
    <w:rsid w:val="00290018"/>
    <w:rsid w:val="00290127"/>
    <w:rsid w:val="0029308C"/>
    <w:rsid w:val="00293BFE"/>
    <w:rsid w:val="002A0797"/>
    <w:rsid w:val="002A6CD8"/>
    <w:rsid w:val="002B5BBC"/>
    <w:rsid w:val="002D0AE9"/>
    <w:rsid w:val="002E1E1F"/>
    <w:rsid w:val="002F4A75"/>
    <w:rsid w:val="00321DD7"/>
    <w:rsid w:val="00346448"/>
    <w:rsid w:val="00356BA5"/>
    <w:rsid w:val="00376FE2"/>
    <w:rsid w:val="00391A5C"/>
    <w:rsid w:val="00395020"/>
    <w:rsid w:val="003B15C2"/>
    <w:rsid w:val="003F242E"/>
    <w:rsid w:val="003F2966"/>
    <w:rsid w:val="00411CB5"/>
    <w:rsid w:val="004150DD"/>
    <w:rsid w:val="00445AF5"/>
    <w:rsid w:val="00451B07"/>
    <w:rsid w:val="00473C9C"/>
    <w:rsid w:val="00477272"/>
    <w:rsid w:val="00492A19"/>
    <w:rsid w:val="004A681E"/>
    <w:rsid w:val="004B57B9"/>
    <w:rsid w:val="004C2E6F"/>
    <w:rsid w:val="004D78AE"/>
    <w:rsid w:val="004E32E0"/>
    <w:rsid w:val="004E5F3D"/>
    <w:rsid w:val="00510011"/>
    <w:rsid w:val="00553580"/>
    <w:rsid w:val="005537BF"/>
    <w:rsid w:val="005665C1"/>
    <w:rsid w:val="005812E1"/>
    <w:rsid w:val="00586392"/>
    <w:rsid w:val="005A30C5"/>
    <w:rsid w:val="005C4B0A"/>
    <w:rsid w:val="005F6B35"/>
    <w:rsid w:val="006007D6"/>
    <w:rsid w:val="00644C2E"/>
    <w:rsid w:val="00647586"/>
    <w:rsid w:val="0065126F"/>
    <w:rsid w:val="00657AAE"/>
    <w:rsid w:val="00664DFF"/>
    <w:rsid w:val="006737C4"/>
    <w:rsid w:val="00687C16"/>
    <w:rsid w:val="00693016"/>
    <w:rsid w:val="006932A6"/>
    <w:rsid w:val="006E2D16"/>
    <w:rsid w:val="00705964"/>
    <w:rsid w:val="00723A58"/>
    <w:rsid w:val="00750548"/>
    <w:rsid w:val="007552FC"/>
    <w:rsid w:val="0077464B"/>
    <w:rsid w:val="00780865"/>
    <w:rsid w:val="007B35FE"/>
    <w:rsid w:val="007C2051"/>
    <w:rsid w:val="007C4F40"/>
    <w:rsid w:val="007D5A74"/>
    <w:rsid w:val="007E1A01"/>
    <w:rsid w:val="007F68CB"/>
    <w:rsid w:val="00803F5C"/>
    <w:rsid w:val="008104EA"/>
    <w:rsid w:val="00813EE8"/>
    <w:rsid w:val="0082110E"/>
    <w:rsid w:val="008307CE"/>
    <w:rsid w:val="00834257"/>
    <w:rsid w:val="00845A85"/>
    <w:rsid w:val="0085037C"/>
    <w:rsid w:val="00853663"/>
    <w:rsid w:val="00881258"/>
    <w:rsid w:val="008938BD"/>
    <w:rsid w:val="008C559C"/>
    <w:rsid w:val="008C6EDD"/>
    <w:rsid w:val="009071B2"/>
    <w:rsid w:val="00920DCF"/>
    <w:rsid w:val="00936501"/>
    <w:rsid w:val="00962464"/>
    <w:rsid w:val="00966667"/>
    <w:rsid w:val="00982126"/>
    <w:rsid w:val="009A6C24"/>
    <w:rsid w:val="009D5B18"/>
    <w:rsid w:val="009F346C"/>
    <w:rsid w:val="00A40341"/>
    <w:rsid w:val="00A551DE"/>
    <w:rsid w:val="00A703B2"/>
    <w:rsid w:val="00A7224E"/>
    <w:rsid w:val="00A72FE2"/>
    <w:rsid w:val="00A90275"/>
    <w:rsid w:val="00AB0F29"/>
    <w:rsid w:val="00AB7AAA"/>
    <w:rsid w:val="00AD2D8B"/>
    <w:rsid w:val="00B03270"/>
    <w:rsid w:val="00B346A4"/>
    <w:rsid w:val="00B36948"/>
    <w:rsid w:val="00B40A59"/>
    <w:rsid w:val="00B47281"/>
    <w:rsid w:val="00B5039D"/>
    <w:rsid w:val="00B50742"/>
    <w:rsid w:val="00B77316"/>
    <w:rsid w:val="00B873CD"/>
    <w:rsid w:val="00B90B86"/>
    <w:rsid w:val="00B92ECD"/>
    <w:rsid w:val="00B95438"/>
    <w:rsid w:val="00BA2562"/>
    <w:rsid w:val="00BC7153"/>
    <w:rsid w:val="00BD1635"/>
    <w:rsid w:val="00BD26A9"/>
    <w:rsid w:val="00BE38EA"/>
    <w:rsid w:val="00BF271C"/>
    <w:rsid w:val="00C138DD"/>
    <w:rsid w:val="00C24A68"/>
    <w:rsid w:val="00C339E3"/>
    <w:rsid w:val="00C35954"/>
    <w:rsid w:val="00C66201"/>
    <w:rsid w:val="00C75C28"/>
    <w:rsid w:val="00C92258"/>
    <w:rsid w:val="00CB1407"/>
    <w:rsid w:val="00CD1A59"/>
    <w:rsid w:val="00CD705E"/>
    <w:rsid w:val="00CE5C1F"/>
    <w:rsid w:val="00D17F1B"/>
    <w:rsid w:val="00D274DA"/>
    <w:rsid w:val="00D505C8"/>
    <w:rsid w:val="00D76ECB"/>
    <w:rsid w:val="00DA4DA2"/>
    <w:rsid w:val="00DB0031"/>
    <w:rsid w:val="00DB47CC"/>
    <w:rsid w:val="00DD409B"/>
    <w:rsid w:val="00DF3C93"/>
    <w:rsid w:val="00DF6F3C"/>
    <w:rsid w:val="00E240F5"/>
    <w:rsid w:val="00E248D1"/>
    <w:rsid w:val="00E5306C"/>
    <w:rsid w:val="00E56E06"/>
    <w:rsid w:val="00E66DE4"/>
    <w:rsid w:val="00EA23A6"/>
    <w:rsid w:val="00EB3744"/>
    <w:rsid w:val="00EC3C59"/>
    <w:rsid w:val="00ED2558"/>
    <w:rsid w:val="00EF2334"/>
    <w:rsid w:val="00F01C2A"/>
    <w:rsid w:val="00F27C7D"/>
    <w:rsid w:val="00F45083"/>
    <w:rsid w:val="00F509BE"/>
    <w:rsid w:val="00F63A1A"/>
    <w:rsid w:val="00F702F1"/>
    <w:rsid w:val="00F83A06"/>
    <w:rsid w:val="00F862EB"/>
    <w:rsid w:val="00F91FDF"/>
    <w:rsid w:val="00FA3CA6"/>
    <w:rsid w:val="00FB16F9"/>
    <w:rsid w:val="00FD1C8D"/>
    <w:rsid w:val="00FE1783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27C7D"/>
  </w:style>
  <w:style w:type="paragraph" w:customStyle="1" w:styleId="rvps12">
    <w:name w:val="rvps1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qFormat/>
    <w:rsid w:val="00F27C7D"/>
  </w:style>
  <w:style w:type="character" w:styleId="a3">
    <w:name w:val="Hyperlink"/>
    <w:basedOn w:val="a0"/>
    <w:rsid w:val="00F27C7D"/>
    <w:rPr>
      <w:color w:val="0000FF"/>
      <w:u w:val="single"/>
    </w:rPr>
  </w:style>
  <w:style w:type="paragraph" w:customStyle="1" w:styleId="rvps2">
    <w:name w:val="rvps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27C7D"/>
  </w:style>
  <w:style w:type="paragraph" w:customStyle="1" w:styleId="headerlogin-profile-user">
    <w:name w:val="header__login-profile-user"/>
    <w:basedOn w:val="a"/>
    <w:rsid w:val="00D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75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C75C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3C59"/>
  </w:style>
  <w:style w:type="paragraph" w:customStyle="1" w:styleId="a6">
    <w:name w:val="Назва документа"/>
    <w:basedOn w:val="a"/>
    <w:next w:val="a"/>
    <w:rsid w:val="004B57B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7">
    <w:name w:val="Нормальний текст"/>
    <w:basedOn w:val="a"/>
    <w:rsid w:val="0069301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376FE2"/>
    <w:pPr>
      <w:ind w:left="720"/>
      <w:contextualSpacing/>
    </w:pPr>
  </w:style>
  <w:style w:type="character" w:customStyle="1" w:styleId="rvts44">
    <w:name w:val="rvts44"/>
    <w:basedOn w:val="a0"/>
    <w:rsid w:val="001F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27C7D"/>
  </w:style>
  <w:style w:type="paragraph" w:customStyle="1" w:styleId="rvps12">
    <w:name w:val="rvps1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qFormat/>
    <w:rsid w:val="00F27C7D"/>
  </w:style>
  <w:style w:type="character" w:styleId="a3">
    <w:name w:val="Hyperlink"/>
    <w:basedOn w:val="a0"/>
    <w:rsid w:val="00F27C7D"/>
    <w:rPr>
      <w:color w:val="0000FF"/>
      <w:u w:val="single"/>
    </w:rPr>
  </w:style>
  <w:style w:type="paragraph" w:customStyle="1" w:styleId="rvps2">
    <w:name w:val="rvps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27C7D"/>
  </w:style>
  <w:style w:type="paragraph" w:customStyle="1" w:styleId="headerlogin-profile-user">
    <w:name w:val="header__login-profile-user"/>
    <w:basedOn w:val="a"/>
    <w:rsid w:val="00D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75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C75C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3C59"/>
  </w:style>
  <w:style w:type="paragraph" w:customStyle="1" w:styleId="a6">
    <w:name w:val="Назва документа"/>
    <w:basedOn w:val="a"/>
    <w:next w:val="a"/>
    <w:rsid w:val="004B57B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7">
    <w:name w:val="Нормальний текст"/>
    <w:basedOn w:val="a"/>
    <w:rsid w:val="0069301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376FE2"/>
    <w:pPr>
      <w:ind w:left="720"/>
      <w:contextualSpacing/>
    </w:pPr>
  </w:style>
  <w:style w:type="character" w:customStyle="1" w:styleId="rvts44">
    <w:name w:val="rvts44"/>
    <w:basedOn w:val="a0"/>
    <w:rsid w:val="001F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dm.lg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Makosiy</dc:creator>
  <cp:lastModifiedBy>Пользователь</cp:lastModifiedBy>
  <cp:revision>136</cp:revision>
  <cp:lastPrinted>2016-08-11T14:52:00Z</cp:lastPrinted>
  <dcterms:created xsi:type="dcterms:W3CDTF">2016-09-26T08:58:00Z</dcterms:created>
  <dcterms:modified xsi:type="dcterms:W3CDTF">2017-07-07T07:49:00Z</dcterms:modified>
</cp:coreProperties>
</file>