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B83" w:rsidRPr="00FA7B83" w:rsidRDefault="00FA7B83" w:rsidP="00FA7B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Оголошення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виклик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як  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відповідача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Приватного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підприємства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“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Герніка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ВК” (м.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) у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судове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засідання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розгляду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заяви  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Управління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виконавчої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дирекції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Фонду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соціального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страхування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України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Луганській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області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про  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видачу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дубліката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виконавчого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листа у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адміністративній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</w:t>
      </w:r>
      <w:bookmarkStart w:id="0" w:name="_GoBack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812/4134/13-а </w:t>
      </w:r>
      <w:bookmarkEnd w:id="0"/>
    </w:p>
    <w:p w:rsidR="00FA7B83" w:rsidRPr="00FA7B83" w:rsidRDefault="00FA7B83" w:rsidP="00FA7B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FA7B83" w:rsidRPr="00FA7B83" w:rsidTr="00FA7B83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FA7B83" w:rsidRPr="00FA7B83" w:rsidRDefault="00FA7B83" w:rsidP="00FA7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A7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09 </w:t>
            </w:r>
            <w:proofErr w:type="spellStart"/>
            <w:r w:rsidRPr="00FA7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січня</w:t>
            </w:r>
            <w:proofErr w:type="spellEnd"/>
            <w:r w:rsidRPr="00FA7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FA7B83" w:rsidRPr="00FA7B83" w:rsidRDefault="00FA7B83" w:rsidP="00FA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FA7B83" w:rsidRPr="00FA7B83" w:rsidRDefault="00FA7B83" w:rsidP="00FA7B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A7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м. </w:t>
            </w:r>
            <w:proofErr w:type="spellStart"/>
            <w:r w:rsidRPr="00FA7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Сєвєродонецьк</w:t>
            </w:r>
            <w:proofErr w:type="spellEnd"/>
          </w:p>
        </w:tc>
      </w:tr>
    </w:tbl>
    <w:p w:rsidR="00FA7B83" w:rsidRPr="00FA7B83" w:rsidRDefault="00FA7B83" w:rsidP="00FA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:rsidR="00FA7B83" w:rsidRPr="00FA7B83" w:rsidRDefault="00FA7B83" w:rsidP="00FA7B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Луганський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окружний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адміністративний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викликає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як  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відповідача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Приватного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підприємства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“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Герніка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ВК”, у  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судове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засідання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розгляду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заяви  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Управління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виконавчої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дирекції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Фонду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соціального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страхування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України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Луганській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області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про  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видачу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дубліката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виконавчого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листа у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 812/4134/13-а за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позовом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Луганського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обласного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відділення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фонду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соціального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страхування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тимчасової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втрати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працездатності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Приватне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підприємство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"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Герніка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ВК" про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видачу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дубліката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виконавчого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листа, яке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відбудеться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приміщені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за адресою: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Луганська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область, м.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Сєвєродонецьк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проспект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Космонавтів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18,  зала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судових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засідань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  о  09:00 год.  16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січня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2019 року.</w:t>
      </w:r>
    </w:p>
    <w:p w:rsidR="00FA7B83" w:rsidRPr="00FA7B83" w:rsidRDefault="00FA7B83" w:rsidP="00FA7B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Одночасно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інформуємо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Ви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маєте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можливість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ознайомитися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текстом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ухвали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09.01.2019 в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Єдиному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державному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реєстрі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судових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рішень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посиланням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: http://reyestr.court.gov.ua/Review/79086534 </w:t>
      </w:r>
    </w:p>
    <w:p w:rsidR="00FA7B83" w:rsidRPr="00FA7B83" w:rsidRDefault="00FA7B83" w:rsidP="00FA7B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Більш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детальну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інформацію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по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можна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отримати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номером телефону (06452) 2-51-70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офіційному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веб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сайті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суду: </w:t>
      </w:r>
      <w:r w:rsidRPr="00FA7B83">
        <w:rPr>
          <w:rFonts w:ascii="Times New Roman" w:eastAsia="Times New Roman" w:hAnsi="Times New Roman" w:cs="Times New Roman"/>
          <w:sz w:val="24"/>
          <w:szCs w:val="24"/>
          <w:u w:val="single"/>
          <w:lang w:val="ru-UA" w:eastAsia="ru-UA"/>
        </w:rPr>
        <w:t>https://adm.lg.court.gov.ua</w:t>
      </w:r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</w:p>
    <w:p w:rsidR="00FA7B83" w:rsidRPr="00FA7B83" w:rsidRDefault="00FA7B83" w:rsidP="00FA7B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          Заяви,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клопотання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докази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які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має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врахувати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при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розгляді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даної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адміністративної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справи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можуть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бути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надані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особисто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канцелярії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надіслані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офіційну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електронну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адресу суду: </w:t>
      </w:r>
      <w:r w:rsidRPr="00FA7B83">
        <w:rPr>
          <w:rFonts w:ascii="Times New Roman" w:eastAsia="Times New Roman" w:hAnsi="Times New Roman" w:cs="Times New Roman"/>
          <w:sz w:val="24"/>
          <w:szCs w:val="24"/>
          <w:u w:val="single"/>
          <w:lang w:val="ru-UA" w:eastAsia="ru-UA"/>
        </w:rPr>
        <w:t>inbox@adm.lg.court.gov.ua</w:t>
      </w:r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</w:p>
    <w:p w:rsidR="00FA7B83" w:rsidRPr="00FA7B83" w:rsidRDefault="00FA7B83" w:rsidP="00FA7B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br/>
      </w:r>
    </w:p>
    <w:p w:rsidR="00FA7B83" w:rsidRPr="00FA7B83" w:rsidRDefault="00FA7B83" w:rsidP="00FA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FA7B83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Суддя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FA7B83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 І.В. Тихонов </w:t>
      </w:r>
    </w:p>
    <w:p w:rsidR="00FA7B83" w:rsidRPr="00FA7B83" w:rsidRDefault="00FA7B83" w:rsidP="00FA7B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:rsidR="00FA7B83" w:rsidRPr="00FA7B83" w:rsidRDefault="00FA7B83" w:rsidP="00FA7B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Розміщено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офіційному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веб-</w:t>
      </w:r>
      <w:proofErr w:type="spellStart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сайті</w:t>
      </w:r>
      <w:proofErr w:type="spellEnd"/>
      <w:r w:rsidRPr="00FA7B8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</w:t>
      </w:r>
    </w:p>
    <w:p w:rsidR="00FA7B83" w:rsidRPr="00FA7B83" w:rsidRDefault="00FA7B83" w:rsidP="00FA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:rsidR="00FA7B83" w:rsidRPr="00FA7B83" w:rsidRDefault="00FA7B83" w:rsidP="00FA7B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A7B83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09.01.19                                        </w:t>
      </w:r>
      <w:proofErr w:type="spellStart"/>
      <w:r w:rsidRPr="00FA7B83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А.В.Пелецький</w:t>
      </w:r>
      <w:proofErr w:type="spellEnd"/>
    </w:p>
    <w:p w:rsidR="00DA67D6" w:rsidRDefault="00FA7B83" w:rsidP="00FA7B83">
      <w:r w:rsidRPr="00FA7B83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 </w:t>
      </w:r>
    </w:p>
    <w:sectPr w:rsidR="00DA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83"/>
    <w:rsid w:val="00D061CC"/>
    <w:rsid w:val="00DA67D6"/>
    <w:rsid w:val="00FA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69B48-4C83-4408-AFB6-E6B33428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7">
    <w:name w:val="ps7"/>
    <w:basedOn w:val="a"/>
    <w:rsid w:val="00FA7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1">
    <w:name w:val="ps1"/>
    <w:basedOn w:val="a"/>
    <w:rsid w:val="00FA7B8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0">
    <w:name w:val="ps0"/>
    <w:basedOn w:val="a"/>
    <w:rsid w:val="00FA7B8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3">
    <w:name w:val="ps3"/>
    <w:basedOn w:val="a"/>
    <w:rsid w:val="00FA7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61">
    <w:name w:val="ps61"/>
    <w:basedOn w:val="a"/>
    <w:rsid w:val="00FA7B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5">
    <w:name w:val="ps5"/>
    <w:basedOn w:val="a"/>
    <w:rsid w:val="00FA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Пользователь43</dc:creator>
  <cp:keywords/>
  <dc:description/>
  <cp:lastModifiedBy>Пользователь43</cp:lastModifiedBy>
  <cp:revision>1</cp:revision>
  <dcterms:created xsi:type="dcterms:W3CDTF">2019-01-11T07:37:00Z</dcterms:created>
  <dcterms:modified xsi:type="dcterms:W3CDTF">2019-01-11T07:39:00Z</dcterms:modified>
</cp:coreProperties>
</file>