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BEB" w:rsidRPr="000A5BEB" w:rsidRDefault="000A5BEB" w:rsidP="000A5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Оголошення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МПП "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Стройтехсервіс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(м.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у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про  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заміну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сторони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виконавчого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адміністративній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№812/7510/13-а </w:t>
      </w:r>
    </w:p>
    <w:p w:rsidR="000A5BEB" w:rsidRPr="000A5BEB" w:rsidRDefault="000A5BEB" w:rsidP="000A5B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0A5BEB" w:rsidRPr="000A5BEB" w:rsidTr="000A5BEB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A5BEB" w:rsidRPr="000A5BEB" w:rsidRDefault="000A5BEB" w:rsidP="000A5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A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11 </w:t>
            </w:r>
            <w:proofErr w:type="spellStart"/>
            <w:r w:rsidRPr="000A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січня</w:t>
            </w:r>
            <w:proofErr w:type="spellEnd"/>
            <w:r w:rsidRPr="000A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A5BEB" w:rsidRPr="000A5BEB" w:rsidRDefault="000A5BEB" w:rsidP="000A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A5BEB" w:rsidRPr="000A5BEB" w:rsidRDefault="000A5BEB" w:rsidP="000A5B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A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м. </w:t>
            </w:r>
            <w:proofErr w:type="spellStart"/>
            <w:r w:rsidRPr="000A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Сєвєродонецьк</w:t>
            </w:r>
            <w:proofErr w:type="spellEnd"/>
          </w:p>
        </w:tc>
      </w:tr>
    </w:tbl>
    <w:p w:rsidR="000A5BEB" w:rsidRPr="000A5BEB" w:rsidRDefault="000A5BEB" w:rsidP="000A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0A5BEB" w:rsidRPr="000A5BEB" w:rsidRDefault="000A5BEB" w:rsidP="000A5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Луганський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окружний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адміністративний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викликає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МПП "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Стройтехсервіс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", у  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про  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заміну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сторони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виконавчого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812/7510/13-а за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позовом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Луганське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обласне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відділення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захисту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інвалідів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Мале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приватне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підприємство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"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Стройтехсервіс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 про  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стягнення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заборгованості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розмірі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547,47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грн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яке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відбудеться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приміщені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за адресою: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Луганська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область, м.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Сєвєродонецьк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проспект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Космонавтів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18,  зала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засідань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 о  09 год.  21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січня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2019 року.</w:t>
      </w:r>
    </w:p>
    <w:p w:rsidR="000A5BEB" w:rsidRPr="000A5BEB" w:rsidRDefault="000A5BEB" w:rsidP="000A5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Одночасно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інформуємо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Ви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маєте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можливість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ознайомитися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текстом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ухвали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11.01.2019 в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Єдиному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державному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реєстрі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рішень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посиланням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: http://reyestr.court.gov.ua/Review/79120522. </w:t>
      </w:r>
    </w:p>
    <w:p w:rsidR="000A5BEB" w:rsidRPr="000A5BEB" w:rsidRDefault="000A5BEB" w:rsidP="000A5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Більш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детальну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інформацію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можна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отримати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номером телефону (06452) 2-51-70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суду: </w:t>
      </w:r>
      <w:r w:rsidRPr="000A5BEB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https://adm.lg.court.gov.ua</w:t>
      </w:r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0A5BEB" w:rsidRPr="000A5BEB" w:rsidRDefault="000A5BEB" w:rsidP="000A5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         Заяви,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докази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врахувати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при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розгляді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даної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адміністративної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можуть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бути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надані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особисто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канцелярії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надіслані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офіційну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електронну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адресу суду: </w:t>
      </w:r>
      <w:r w:rsidRPr="000A5BEB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inbox@adm.lg.court.gov.ua</w:t>
      </w:r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0A5BEB" w:rsidRPr="000A5BEB" w:rsidRDefault="000A5BEB" w:rsidP="000A5B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p w:rsidR="000A5BEB" w:rsidRPr="000A5BEB" w:rsidRDefault="000A5BEB" w:rsidP="000A5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0A5BEB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Суддя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0A5BEB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 І.В. Тихонов </w:t>
      </w:r>
    </w:p>
    <w:p w:rsidR="000A5BEB" w:rsidRPr="000A5BEB" w:rsidRDefault="000A5BEB" w:rsidP="000A5B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0A5BEB" w:rsidRPr="000A5BEB" w:rsidRDefault="000A5BEB" w:rsidP="000A5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Розміщено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веб-</w:t>
      </w:r>
      <w:proofErr w:type="spellStart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0A5BE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</w:t>
      </w:r>
    </w:p>
    <w:p w:rsidR="000A5BEB" w:rsidRPr="000A5BEB" w:rsidRDefault="000A5BEB" w:rsidP="000A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0A5BEB" w:rsidRPr="000A5BEB" w:rsidRDefault="000A5BEB" w:rsidP="000A5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0A5BEB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11.01.19                                        </w:t>
      </w:r>
      <w:proofErr w:type="spellStart"/>
      <w:r w:rsidRPr="000A5BEB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А.В.Пелецький</w:t>
      </w:r>
      <w:proofErr w:type="spellEnd"/>
    </w:p>
    <w:p w:rsidR="00DA67D6" w:rsidRDefault="000A5BEB" w:rsidP="000A5BEB">
      <w:r w:rsidRPr="000A5BEB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 </w:t>
      </w:r>
      <w:bookmarkStart w:id="0" w:name="_GoBack"/>
      <w:bookmarkEnd w:id="0"/>
    </w:p>
    <w:sectPr w:rsidR="00DA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EB"/>
    <w:rsid w:val="000A5BEB"/>
    <w:rsid w:val="002477DF"/>
    <w:rsid w:val="00D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E0C99-34EB-48FE-BFD1-19086A65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0A5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1">
    <w:name w:val="ps1"/>
    <w:basedOn w:val="a"/>
    <w:rsid w:val="000A5B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0">
    <w:name w:val="ps0"/>
    <w:basedOn w:val="a"/>
    <w:rsid w:val="000A5B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3">
    <w:name w:val="ps3"/>
    <w:basedOn w:val="a"/>
    <w:rsid w:val="000A5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61">
    <w:name w:val="ps61"/>
    <w:basedOn w:val="a"/>
    <w:rsid w:val="000A5B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5">
    <w:name w:val="ps5"/>
    <w:basedOn w:val="a"/>
    <w:rsid w:val="000A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Пользователь43</dc:creator>
  <cp:keywords/>
  <dc:description/>
  <cp:lastModifiedBy>Пользователь43</cp:lastModifiedBy>
  <cp:revision>2</cp:revision>
  <dcterms:created xsi:type="dcterms:W3CDTF">2019-01-14T11:08:00Z</dcterms:created>
  <dcterms:modified xsi:type="dcterms:W3CDTF">2019-01-14T11:08:00Z</dcterms:modified>
</cp:coreProperties>
</file>