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0429" w14:textId="77777777" w:rsidR="000068B6" w:rsidRPr="000068B6" w:rsidRDefault="000068B6" w:rsidP="00006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068B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Оголошення про виклик як  відповідача </w:t>
      </w:r>
      <w:r w:rsidRPr="000068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 Файбишеву Інну Юріївну (м.Рубіжне) у  підготовче засідання з розгляду адміністративної справи №360/1674/22 </w:t>
      </w:r>
    </w:p>
    <w:p w14:paraId="7E2A4B18" w14:textId="77777777" w:rsidR="000068B6" w:rsidRPr="000068B6" w:rsidRDefault="000068B6" w:rsidP="00006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068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03 травня 2023 року </w:t>
      </w:r>
    </w:p>
    <w:p w14:paraId="378FCC62" w14:textId="77777777" w:rsidR="000068B6" w:rsidRPr="000068B6" w:rsidRDefault="000068B6" w:rsidP="000068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2A09E66" w14:textId="77777777" w:rsidR="000068B6" w:rsidRPr="000068B6" w:rsidRDefault="000068B6" w:rsidP="00006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068B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Луганський окружний адміністративний суд викликає як  відповідача  Файбишеву Інну Юріївну у справі №360/1674/22 за позовом  Головного управління Пенсійного фонду України в Луганській області до Файбишевої Інни Юріївни про стягнення капіталізованих платежів у  підготовче засідання, яке відбудеться у приміщенні суду за адресою: Дніпропетровська область, м. Дніпро, вул. Академіка Янгеля, 4,  зала судових засідань № о 11:00 год. 22 травня 2023 року.</w:t>
      </w:r>
    </w:p>
    <w:p w14:paraId="06E97DE2" w14:textId="77777777" w:rsidR="000068B6" w:rsidRPr="000068B6" w:rsidRDefault="000068B6" w:rsidP="00006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068B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Учасники справи зобов’язані повідомити суд про наявність поважних причин неможливості прибути до суду.</w:t>
      </w:r>
    </w:p>
    <w:p w14:paraId="468EFDE0" w14:textId="77777777" w:rsidR="000068B6" w:rsidRPr="000068B6" w:rsidRDefault="000068B6" w:rsidP="00006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068B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76AE4BBE" w14:textId="77777777" w:rsidR="000068B6" w:rsidRPr="000068B6" w:rsidRDefault="000068B6" w:rsidP="00006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068B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Статтею 149 КАС України передбачена можливість постановлення ухвали про стягнення штрафу.</w:t>
      </w:r>
    </w:p>
    <w:p w14:paraId="179CC245" w14:textId="77777777" w:rsidR="000068B6" w:rsidRPr="000068B6" w:rsidRDefault="000068B6" w:rsidP="00006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068B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Одночасно інформуємо, що Ви маєте можливість ознайомитися з текстом ухвали суду від 25.04.2023 в Єдиному державному реєстрі судових рішень за посиланням: http://reyestr.court.gov.ua/Review/110471893. </w:t>
      </w:r>
    </w:p>
    <w:p w14:paraId="73D5897C" w14:textId="77777777" w:rsidR="000068B6" w:rsidRPr="000068B6" w:rsidRDefault="000068B6" w:rsidP="00006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068B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620851A1" w14:textId="77777777" w:rsidR="000068B6" w:rsidRPr="000068B6" w:rsidRDefault="000068B6" w:rsidP="00006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068B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 </w:t>
      </w:r>
    </w:p>
    <w:p w14:paraId="743089CB" w14:textId="77777777" w:rsidR="000068B6" w:rsidRPr="000068B6" w:rsidRDefault="000068B6" w:rsidP="000068B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068B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129F03DD" w14:textId="052317B4" w:rsidR="008F42E2" w:rsidRDefault="000068B6" w:rsidP="000068B6">
      <w:r w:rsidRPr="000068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Суддя</w:t>
      </w:r>
      <w:r w:rsidRPr="000068B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0068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Є.О. Кисельова</w:t>
      </w:r>
    </w:p>
    <w:sectPr w:rsidR="008F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BA"/>
    <w:rsid w:val="000068B6"/>
    <w:rsid w:val="00020EA7"/>
    <w:rsid w:val="00262C85"/>
    <w:rsid w:val="00294C5A"/>
    <w:rsid w:val="00464153"/>
    <w:rsid w:val="006207BA"/>
    <w:rsid w:val="00BC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2D335-5ED5-495F-AAC8-C8C6A987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8">
    <w:name w:val="ps8"/>
    <w:basedOn w:val="a"/>
    <w:rsid w:val="000068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4">
    <w:name w:val="ps4"/>
    <w:basedOn w:val="a"/>
    <w:rsid w:val="000068B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1">
    <w:name w:val="ps1"/>
    <w:basedOn w:val="a"/>
    <w:rsid w:val="000068B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2">
    <w:name w:val="ps2"/>
    <w:basedOn w:val="a"/>
    <w:rsid w:val="000068B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3">
    <w:name w:val="ps3"/>
    <w:basedOn w:val="a"/>
    <w:rsid w:val="000068B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6">
    <w:name w:val="ps6"/>
    <w:basedOn w:val="a"/>
    <w:rsid w:val="0000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2023-05-03T07:33:00Z</dcterms:created>
  <dcterms:modified xsi:type="dcterms:W3CDTF">2023-05-03T07:33:00Z</dcterms:modified>
</cp:coreProperties>
</file>