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28FD" w14:textId="77777777" w:rsidR="00D23B35" w:rsidRPr="00D23B35" w:rsidRDefault="00D23B35" w:rsidP="00D23B35">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kern w:val="0"/>
          <w:sz w:val="24"/>
          <w:szCs w:val="24"/>
          <w:lang w:eastAsia="ru-RU"/>
          <w14:ligatures w14:val="none"/>
        </w:rPr>
        <w:t xml:space="preserve">Оголошення про виклик як  відповідача </w:t>
      </w:r>
      <w:r w:rsidRPr="00D23B35">
        <w:rPr>
          <w:rFonts w:ascii="Times New Roman" w:eastAsia="Times New Roman" w:hAnsi="Times New Roman" w:cs="Times New Roman"/>
          <w:b/>
          <w:bCs/>
          <w:kern w:val="0"/>
          <w:sz w:val="24"/>
          <w:szCs w:val="24"/>
          <w:lang w:eastAsia="ru-RU"/>
          <w14:ligatures w14:val="none"/>
        </w:rPr>
        <w:t xml:space="preserve"> Соляник Дар'ї Едуардівни (с.Зориківка) у  судове засідання з розгляду адміністративної справи №360/1798/22 </w:t>
      </w:r>
    </w:p>
    <w:p w14:paraId="23303280" w14:textId="77777777" w:rsidR="00D23B35" w:rsidRPr="00D23B35" w:rsidRDefault="00D23B35" w:rsidP="00D23B35">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b/>
          <w:bCs/>
          <w:kern w:val="0"/>
          <w:sz w:val="24"/>
          <w:szCs w:val="24"/>
          <w:lang w:eastAsia="ru-RU"/>
          <w14:ligatures w14:val="none"/>
        </w:rPr>
        <w:t xml:space="preserve">30 березня 2023 року </w:t>
      </w:r>
    </w:p>
    <w:p w14:paraId="0B0E2202" w14:textId="77777777" w:rsidR="00D23B35" w:rsidRPr="00D23B35" w:rsidRDefault="00D23B35" w:rsidP="00D23B35">
      <w:pPr>
        <w:spacing w:after="0" w:line="240" w:lineRule="auto"/>
        <w:rPr>
          <w:rFonts w:ascii="Times New Roman" w:eastAsia="Times New Roman" w:hAnsi="Times New Roman" w:cs="Times New Roman"/>
          <w:kern w:val="0"/>
          <w:sz w:val="24"/>
          <w:szCs w:val="24"/>
          <w:lang w:eastAsia="ru-RU"/>
          <w14:ligatures w14:val="none"/>
        </w:rPr>
      </w:pPr>
    </w:p>
    <w:p w14:paraId="383B6179" w14:textId="77777777" w:rsidR="00D23B35" w:rsidRPr="00D23B35" w:rsidRDefault="00D23B35" w:rsidP="00D23B35">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kern w:val="0"/>
          <w:sz w:val="24"/>
          <w:szCs w:val="24"/>
          <w:lang w:eastAsia="ru-RU"/>
          <w14:ligatures w14:val="none"/>
        </w:rPr>
        <w:t>Луганський окружний адміністративний суд викликає як  відповідача  Соляник Дар'ю Едуардівну у справі №360/1798/22 за позовом  Військово-юридичного інституту національного юридичного університету імені Ярослава Мудрого до Соляник Дар'ї Едуардівни, третя особа, яка не заявляє самостійних вимог на предмет спору на стороні позивача Харківський національний університет Повітряних Сил імені Івана Кожедуба про стягнення коштів на відшкодування витрат, пов'язаних з утриманням особи під час навчання у  судове засідання, яке відбудеться у приміщенні суду за адресою: Дніпропетровська область, м. Дніпро, вул. Академіка Янгеля, 4,  зала судових засідань № о 09:00 год. 19 квітня 2023 року.</w:t>
      </w:r>
    </w:p>
    <w:p w14:paraId="59172204" w14:textId="77777777" w:rsidR="00D23B35" w:rsidRPr="00D23B35" w:rsidRDefault="00D23B35" w:rsidP="00D23B35">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kern w:val="0"/>
          <w:sz w:val="24"/>
          <w:szCs w:val="24"/>
          <w:lang w:eastAsia="ru-RU"/>
          <w14:ligatures w14:val="none"/>
        </w:rPr>
        <w:t>Учасники справи зобов’язані повідомити суд про наявність поважних причин неможливості прибути до суду.</w:t>
      </w:r>
    </w:p>
    <w:p w14:paraId="6780E318" w14:textId="77777777" w:rsidR="00D23B35" w:rsidRPr="00D23B35" w:rsidRDefault="00D23B35" w:rsidP="00D23B35">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kern w:val="0"/>
          <w:sz w:val="24"/>
          <w:szCs w:val="24"/>
          <w:lang w:eastAsia="ru-RU"/>
          <w14:ligatures w14:val="none"/>
        </w:rPr>
        <w:t xml:space="preserve">Наслідки неявки в судове засідання учасників справи передбачені статтею 205 Кодексу адміністративного судочинства України (далі - КАС України), свідка, експерта, спеціаліста – статтею 206 КАС України та статтею 185-3 Кодексу України про адміністративні правопорушення. </w:t>
      </w:r>
    </w:p>
    <w:p w14:paraId="56950248" w14:textId="77777777" w:rsidR="00D23B35" w:rsidRPr="00D23B35" w:rsidRDefault="00D23B35" w:rsidP="00D23B35">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kern w:val="0"/>
          <w:sz w:val="24"/>
          <w:szCs w:val="24"/>
          <w:lang w:eastAsia="ru-RU"/>
          <w14:ligatures w14:val="none"/>
        </w:rPr>
        <w:t>Статтею 149 КАС України передбачена можливість постановлення ухвали про стягнення штрафу.</w:t>
      </w:r>
    </w:p>
    <w:p w14:paraId="2D8579F2" w14:textId="77777777" w:rsidR="00D23B35" w:rsidRPr="00D23B35" w:rsidRDefault="00D23B35" w:rsidP="00D23B35">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kern w:val="0"/>
          <w:sz w:val="24"/>
          <w:szCs w:val="24"/>
          <w:lang w:eastAsia="ru-RU"/>
          <w14:ligatures w14:val="none"/>
        </w:rPr>
        <w:t xml:space="preserve">Одночасно інформуємо, що Ви маєте можливість ознайомитися з текстом ухвали суду від 27.03.2023 в Єдиному державному реєстрі судових рішень за посиланням: http://reyestr.court.gov.ua/Review/109848649. </w:t>
      </w:r>
    </w:p>
    <w:p w14:paraId="74A40111" w14:textId="77777777" w:rsidR="00D23B35" w:rsidRPr="00D23B35" w:rsidRDefault="00D23B35" w:rsidP="00D23B35">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kern w:val="0"/>
          <w:sz w:val="24"/>
          <w:szCs w:val="24"/>
          <w:lang w:eastAsia="ru-RU"/>
          <w14:ligatures w14:val="none"/>
        </w:rPr>
        <w:t xml:space="preserve">Більш детальну інформацію по справі можна отримати за номером телефону +380 (93) 027 46 26 або на офіційному вебсайті суду: https://adm.lg.court.gov.ua. </w:t>
      </w:r>
    </w:p>
    <w:p w14:paraId="52C9E64E" w14:textId="77777777" w:rsidR="00D23B35" w:rsidRPr="00D23B35" w:rsidRDefault="00D23B35" w:rsidP="00D23B35">
      <w:pPr>
        <w:spacing w:before="100" w:beforeAutospacing="1" w:after="100" w:afterAutospacing="1" w:line="240" w:lineRule="auto"/>
        <w:jc w:val="both"/>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kern w:val="0"/>
          <w:sz w:val="24"/>
          <w:szCs w:val="24"/>
          <w:lang w:eastAsia="ru-RU"/>
          <w14:ligatures w14:val="none"/>
        </w:rPr>
        <w:t xml:space="preserve">Заяви, клопотання, докази, які суд має врахувати при розгляді цієї адміністративної справи, можуть бути надіслані на офіційну електронну адресу суду: inbox@adm.lg.court.gov.ua або за допомогою Єдиної судової інформаційно-телекомунікаційної системи (підсистема «Електронний суд»). </w:t>
      </w:r>
    </w:p>
    <w:p w14:paraId="2695255D" w14:textId="77777777" w:rsidR="00D23B35" w:rsidRPr="00D23B35" w:rsidRDefault="00D23B35" w:rsidP="00D23B35">
      <w:pPr>
        <w:spacing w:after="240" w:line="240" w:lineRule="auto"/>
        <w:rPr>
          <w:rFonts w:ascii="Times New Roman" w:eastAsia="Times New Roman" w:hAnsi="Times New Roman" w:cs="Times New Roman"/>
          <w:kern w:val="0"/>
          <w:sz w:val="24"/>
          <w:szCs w:val="24"/>
          <w:lang w:eastAsia="ru-RU"/>
          <w14:ligatures w14:val="none"/>
        </w:rPr>
      </w:pPr>
      <w:r w:rsidRPr="00D23B35">
        <w:rPr>
          <w:rFonts w:ascii="Times New Roman" w:eastAsia="Times New Roman" w:hAnsi="Times New Roman" w:cs="Times New Roman"/>
          <w:kern w:val="0"/>
          <w:sz w:val="24"/>
          <w:szCs w:val="24"/>
          <w:lang w:eastAsia="ru-RU"/>
          <w14:ligatures w14:val="none"/>
        </w:rPr>
        <w:br/>
      </w:r>
    </w:p>
    <w:p w14:paraId="1736F6DD" w14:textId="42C73142" w:rsidR="008F42E2" w:rsidRDefault="00D23B35" w:rsidP="00D23B35">
      <w:r w:rsidRPr="00D23B35">
        <w:rPr>
          <w:rFonts w:ascii="Times New Roman" w:eastAsia="Times New Roman" w:hAnsi="Times New Roman" w:cs="Times New Roman"/>
          <w:b/>
          <w:bCs/>
          <w:kern w:val="0"/>
          <w:sz w:val="24"/>
          <w:szCs w:val="24"/>
          <w:lang w:eastAsia="ru-RU"/>
          <w14:ligatures w14:val="none"/>
        </w:rPr>
        <w:t>Суддя</w:t>
      </w:r>
      <w:r w:rsidRPr="00D23B35">
        <w:rPr>
          <w:rFonts w:ascii="Times New Roman" w:eastAsia="Times New Roman" w:hAnsi="Times New Roman" w:cs="Times New Roman"/>
          <w:kern w:val="0"/>
          <w:sz w:val="24"/>
          <w:szCs w:val="24"/>
          <w:lang w:eastAsia="ru-RU"/>
          <w14:ligatures w14:val="none"/>
        </w:rPr>
        <w:t xml:space="preserve">                                                                                               </w:t>
      </w:r>
      <w:r w:rsidRPr="00D23B35">
        <w:rPr>
          <w:rFonts w:ascii="Times New Roman" w:eastAsia="Times New Roman" w:hAnsi="Times New Roman" w:cs="Times New Roman"/>
          <w:b/>
          <w:bCs/>
          <w:kern w:val="0"/>
          <w:sz w:val="24"/>
          <w:szCs w:val="24"/>
          <w:lang w:eastAsia="ru-RU"/>
          <w14:ligatures w14:val="none"/>
        </w:rPr>
        <w:t> Є.О. Кисельова</w:t>
      </w:r>
    </w:p>
    <w:sectPr w:rsidR="008F4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3A"/>
    <w:rsid w:val="00020EA7"/>
    <w:rsid w:val="00262C85"/>
    <w:rsid w:val="00294C5A"/>
    <w:rsid w:val="00464153"/>
    <w:rsid w:val="00A8203A"/>
    <w:rsid w:val="00BC2F79"/>
    <w:rsid w:val="00D2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49FE2-8995-4274-AE45-DBEEE894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8">
    <w:name w:val="ps8"/>
    <w:basedOn w:val="a"/>
    <w:rsid w:val="00D23B35"/>
    <w:pPr>
      <w:spacing w:before="100" w:beforeAutospacing="1" w:after="100" w:afterAutospacing="1" w:line="240" w:lineRule="auto"/>
      <w:jc w:val="center"/>
    </w:pPr>
    <w:rPr>
      <w:rFonts w:ascii="Times New Roman" w:eastAsia="Times New Roman" w:hAnsi="Times New Roman" w:cs="Times New Roman"/>
      <w:kern w:val="0"/>
      <w:sz w:val="24"/>
      <w:szCs w:val="24"/>
      <w:lang w:eastAsia="ru-RU"/>
      <w14:ligatures w14:val="none"/>
    </w:rPr>
  </w:style>
  <w:style w:type="paragraph" w:customStyle="1" w:styleId="ps4">
    <w:name w:val="ps4"/>
    <w:basedOn w:val="a"/>
    <w:rsid w:val="00D23B35"/>
    <w:pPr>
      <w:spacing w:before="100" w:beforeAutospacing="1" w:after="100" w:afterAutospacing="1" w:line="240" w:lineRule="auto"/>
      <w:jc w:val="both"/>
    </w:pPr>
    <w:rPr>
      <w:rFonts w:ascii="Times New Roman" w:eastAsia="Times New Roman" w:hAnsi="Times New Roman" w:cs="Times New Roman"/>
      <w:kern w:val="0"/>
      <w:sz w:val="24"/>
      <w:szCs w:val="24"/>
      <w:lang w:eastAsia="ru-RU"/>
      <w14:ligatures w14:val="none"/>
    </w:rPr>
  </w:style>
  <w:style w:type="paragraph" w:customStyle="1" w:styleId="ps1">
    <w:name w:val="ps1"/>
    <w:basedOn w:val="a"/>
    <w:rsid w:val="00D23B35"/>
    <w:pPr>
      <w:spacing w:before="100" w:beforeAutospacing="1" w:after="100" w:afterAutospacing="1" w:line="240" w:lineRule="auto"/>
      <w:jc w:val="both"/>
    </w:pPr>
    <w:rPr>
      <w:rFonts w:ascii="Times New Roman" w:eastAsia="Times New Roman" w:hAnsi="Times New Roman" w:cs="Times New Roman"/>
      <w:kern w:val="0"/>
      <w:sz w:val="24"/>
      <w:szCs w:val="24"/>
      <w:lang w:eastAsia="ru-RU"/>
      <w14:ligatures w14:val="none"/>
    </w:rPr>
  </w:style>
  <w:style w:type="paragraph" w:customStyle="1" w:styleId="ps2">
    <w:name w:val="ps2"/>
    <w:basedOn w:val="a"/>
    <w:rsid w:val="00D23B35"/>
    <w:pPr>
      <w:spacing w:before="100" w:beforeAutospacing="1" w:after="100" w:afterAutospacing="1" w:line="240" w:lineRule="auto"/>
      <w:jc w:val="both"/>
    </w:pPr>
    <w:rPr>
      <w:rFonts w:ascii="Times New Roman" w:eastAsia="Times New Roman" w:hAnsi="Times New Roman" w:cs="Times New Roman"/>
      <w:kern w:val="0"/>
      <w:sz w:val="24"/>
      <w:szCs w:val="24"/>
      <w:lang w:eastAsia="ru-RU"/>
      <w14:ligatures w14:val="none"/>
    </w:rPr>
  </w:style>
  <w:style w:type="paragraph" w:customStyle="1" w:styleId="ps3">
    <w:name w:val="ps3"/>
    <w:basedOn w:val="a"/>
    <w:rsid w:val="00D23B35"/>
    <w:pPr>
      <w:spacing w:before="100" w:beforeAutospacing="1" w:after="100" w:afterAutospacing="1" w:line="240" w:lineRule="auto"/>
      <w:jc w:val="both"/>
    </w:pPr>
    <w:rPr>
      <w:rFonts w:ascii="Times New Roman" w:eastAsia="Times New Roman" w:hAnsi="Times New Roman" w:cs="Times New Roman"/>
      <w:kern w:val="0"/>
      <w:sz w:val="24"/>
      <w:szCs w:val="24"/>
      <w:lang w:eastAsia="ru-RU"/>
      <w14:ligatures w14:val="none"/>
    </w:rPr>
  </w:style>
  <w:style w:type="paragraph" w:customStyle="1" w:styleId="ps6">
    <w:name w:val="ps6"/>
    <w:basedOn w:val="a"/>
    <w:rsid w:val="00D23B3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1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2023-03-30T05:54:00Z</dcterms:created>
  <dcterms:modified xsi:type="dcterms:W3CDTF">2023-03-30T05:54:00Z</dcterms:modified>
</cp:coreProperties>
</file>