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5E81" w14:textId="77777777" w:rsidR="00AC3584" w:rsidRPr="00AC3584" w:rsidRDefault="00AC3584" w:rsidP="00AC35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Оголошення про виклик як  відповідача </w:t>
      </w:r>
      <w:r w:rsidRPr="00AC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Фермерське господарство "Крот (с.Веселе) у  підготовче засідання з розгляду адміністративної справи №360/3663/21 </w:t>
      </w:r>
    </w:p>
    <w:p w14:paraId="62EB6902" w14:textId="77777777" w:rsidR="00AC3584" w:rsidRPr="00AC3584" w:rsidRDefault="00AC3584" w:rsidP="00AC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02 березня 2023 року </w:t>
      </w:r>
    </w:p>
    <w:p w14:paraId="7C284C29" w14:textId="77777777" w:rsidR="00AC3584" w:rsidRPr="00AC3584" w:rsidRDefault="00AC3584" w:rsidP="00AC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ECA50" w14:textId="77777777" w:rsidR="00AC3584" w:rsidRPr="00AC3584" w:rsidRDefault="00AC3584" w:rsidP="00AC3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8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викликає як  відповідача  Фермерське господарство "Крот" у справі №360/3663/21 за позовом  Головного управління Державної служби України з надзвичайних ситуацій у Луганській області до Фермерського господарства "Крот про  вжиття заходів реагування у сфері державного нагляду у вигляді зупинення експлуатації будівель та приміщень у  судове засідання, яке відбудеться у приміщенні суду за адресою: Дніпропетровська область, м. Дніпро, вул. Академіка Янгеля, 4,  зала судових засідань № о 09:00 год. 06 березня 2023 року.</w:t>
      </w:r>
    </w:p>
    <w:p w14:paraId="39A43DFF" w14:textId="77777777" w:rsidR="00AC3584" w:rsidRPr="00AC3584" w:rsidRDefault="00AC3584" w:rsidP="00AC3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 справи зобов’язані повідомити суд про наявність поважних причин неможливості прибути до суду.</w:t>
      </w:r>
    </w:p>
    <w:p w14:paraId="6CEB3ECB" w14:textId="77777777" w:rsidR="00AC3584" w:rsidRPr="00AC3584" w:rsidRDefault="00AC3584" w:rsidP="00AC3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17D4E5D0" w14:textId="77777777" w:rsidR="00AC3584" w:rsidRPr="00AC3584" w:rsidRDefault="00AC3584" w:rsidP="00AC3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 149 КАС України передбачена можливість постановлення ухвали про стягнення штрафу.</w:t>
      </w:r>
    </w:p>
    <w:p w14:paraId="5D811DF9" w14:textId="77777777" w:rsidR="00AC3584" w:rsidRPr="00AC3584" w:rsidRDefault="00AC3584" w:rsidP="00AC3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Одночасно інформуємо, що Ви маєте можливість ознайомитися з текстом ухвали суду  про закриття підготовчого провадження та призначення справи до судового розгляду по суті від 27.02.2023 в Єдиному державному реєстрі судових рішень за посиланням: http://reyestr.court.gov.ua/Review/109217240. </w:t>
      </w:r>
    </w:p>
    <w:p w14:paraId="3D67C940" w14:textId="77777777" w:rsidR="00AC3584" w:rsidRPr="00AC3584" w:rsidRDefault="00AC3584" w:rsidP="00AC3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Більш детальну інформацію по справі можна отримати за номером телефону +380 (93) 027 46 26 або на офіційному вебсайті суду: https://adm.lg.court.gov.ua. </w:t>
      </w:r>
    </w:p>
    <w:p w14:paraId="51A07663" w14:textId="77777777" w:rsidR="00AC3584" w:rsidRPr="00AC3584" w:rsidRDefault="00AC3584" w:rsidP="00AC3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 </w:t>
      </w:r>
    </w:p>
    <w:p w14:paraId="13EAA183" w14:textId="77777777" w:rsidR="00AC3584" w:rsidRPr="00AC3584" w:rsidRDefault="00AC3584" w:rsidP="00AC35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56C65FA" w14:textId="2B42E77F" w:rsidR="008F42E2" w:rsidRDefault="00AC3584" w:rsidP="00AC3584">
      <w:r w:rsidRPr="00AC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r w:rsidRPr="00AC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AC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К.Є. Петросян</w:t>
      </w:r>
    </w:p>
    <w:sectPr w:rsidR="008F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A7"/>
    <w:rsid w:val="00262C85"/>
    <w:rsid w:val="00294C5A"/>
    <w:rsid w:val="00464153"/>
    <w:rsid w:val="00900EA7"/>
    <w:rsid w:val="00AC3584"/>
    <w:rsid w:val="00BC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3A366-58A4-4F1B-96D7-9E893470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8">
    <w:name w:val="ps8"/>
    <w:basedOn w:val="a"/>
    <w:rsid w:val="00AC35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4">
    <w:name w:val="ps4"/>
    <w:basedOn w:val="a"/>
    <w:rsid w:val="00AC358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AC358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AC358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AC358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">
    <w:name w:val="ps6"/>
    <w:basedOn w:val="a"/>
    <w:rsid w:val="00AC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2023-03-02T06:28:00Z</dcterms:created>
  <dcterms:modified xsi:type="dcterms:W3CDTF">2023-03-02T06:28:00Z</dcterms:modified>
</cp:coreProperties>
</file>